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3e13" w14:textId="ee13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облысының облыстық бюджетін бекіту туралы</w:t>
      </w:r>
    </w:p>
    <w:p>
      <w:pPr>
        <w:spacing w:after="0"/>
        <w:ind w:left="0"/>
        <w:jc w:val="both"/>
      </w:pPr>
      <w:r>
        <w:rPr>
          <w:rFonts w:ascii="Times New Roman"/>
          <w:b w:val="false"/>
          <w:i w:val="false"/>
          <w:color w:val="000000"/>
          <w:sz w:val="28"/>
        </w:rPr>
        <w:t>Солтүстік Қазақстан облыстық мәслихатының 2021 жылғы 10 желтоқсандағы № 12/1 шешімі. Қазақстан Республикасының Әділет министрлігінде 2021 жылғы 23 желтоқсанда № 25929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20-тармағымен.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Солтүстік Қазақстан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410 700 332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40 313 491,3 мың теңге;</w:t>
      </w:r>
    </w:p>
    <w:bookmarkEnd w:id="4"/>
    <w:bookmarkStart w:name="z10" w:id="5"/>
    <w:p>
      <w:pPr>
        <w:spacing w:after="0"/>
        <w:ind w:left="0"/>
        <w:jc w:val="both"/>
      </w:pPr>
      <w:r>
        <w:rPr>
          <w:rFonts w:ascii="Times New Roman"/>
          <w:b w:val="false"/>
          <w:i w:val="false"/>
          <w:color w:val="000000"/>
          <w:sz w:val="28"/>
        </w:rPr>
        <w:t>
      салықтық емес түсімдер – 2 902 573,8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848 621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366 635 645,9 мың теңге; </w:t>
      </w:r>
    </w:p>
    <w:bookmarkEnd w:id="7"/>
    <w:bookmarkStart w:name="z13" w:id="8"/>
    <w:p>
      <w:pPr>
        <w:spacing w:after="0"/>
        <w:ind w:left="0"/>
        <w:jc w:val="both"/>
      </w:pPr>
      <w:r>
        <w:rPr>
          <w:rFonts w:ascii="Times New Roman"/>
          <w:b w:val="false"/>
          <w:i w:val="false"/>
          <w:color w:val="000000"/>
          <w:sz w:val="28"/>
        </w:rPr>
        <w:t>
      2) шығындар – 384 755 978,4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9 472 420,5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22 564 304,2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13 091 883,7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29 955 154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29 955 154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-13 483 220,9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13 483 220,9 мың теңге:</w:t>
      </w:r>
    </w:p>
    <w:bookmarkEnd w:id="16"/>
    <w:bookmarkStart w:name="z22" w:id="17"/>
    <w:p>
      <w:pPr>
        <w:spacing w:after="0"/>
        <w:ind w:left="0"/>
        <w:jc w:val="both"/>
      </w:pPr>
      <w:r>
        <w:rPr>
          <w:rFonts w:ascii="Times New Roman"/>
          <w:b w:val="false"/>
          <w:i w:val="false"/>
          <w:color w:val="000000"/>
          <w:sz w:val="28"/>
        </w:rPr>
        <w:t>
      қарыздар түсімі – 12 928 434 мың теңге;</w:t>
      </w:r>
    </w:p>
    <w:bookmarkEnd w:id="17"/>
    <w:bookmarkStart w:name="z23" w:id="18"/>
    <w:p>
      <w:pPr>
        <w:spacing w:after="0"/>
        <w:ind w:left="0"/>
        <w:jc w:val="both"/>
      </w:pPr>
      <w:r>
        <w:rPr>
          <w:rFonts w:ascii="Times New Roman"/>
          <w:b w:val="false"/>
          <w:i w:val="false"/>
          <w:color w:val="000000"/>
          <w:sz w:val="28"/>
        </w:rPr>
        <w:t>
      қарыздарды өтеу – 11 634 828,8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12 189 615,7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облыстық мәслихатының 20.01.2022 </w:t>
      </w:r>
      <w:r>
        <w:rPr>
          <w:rFonts w:ascii="Times New Roman"/>
          <w:b w:val="false"/>
          <w:i w:val="false"/>
          <w:color w:val="000000"/>
          <w:sz w:val="28"/>
        </w:rPr>
        <w:t>№ 13/1</w:t>
      </w:r>
      <w:r>
        <w:rPr>
          <w:rFonts w:ascii="Times New Roman"/>
          <w:b w:val="false"/>
          <w:i w:val="false"/>
          <w:color w:val="ff0000"/>
          <w:sz w:val="28"/>
        </w:rPr>
        <w:t xml:space="preserve"> (01.01.2022 бастап қолданысқа енгізіледі); 16.03.2022 </w:t>
      </w:r>
      <w:r>
        <w:rPr>
          <w:rFonts w:ascii="Times New Roman"/>
          <w:b w:val="false"/>
          <w:i w:val="false"/>
          <w:color w:val="000000"/>
          <w:sz w:val="28"/>
        </w:rPr>
        <w:t>№ 15/4</w:t>
      </w:r>
      <w:r>
        <w:rPr>
          <w:rFonts w:ascii="Times New Roman"/>
          <w:b w:val="false"/>
          <w:i w:val="false"/>
          <w:color w:val="ff0000"/>
          <w:sz w:val="28"/>
        </w:rPr>
        <w:t xml:space="preserve"> (01.01.2022 бастап қолданысқа енгізіледі); 20.04.2022 </w:t>
      </w:r>
      <w:r>
        <w:rPr>
          <w:rFonts w:ascii="Times New Roman"/>
          <w:b w:val="false"/>
          <w:i w:val="false"/>
          <w:color w:val="000000"/>
          <w:sz w:val="28"/>
        </w:rPr>
        <w:t>№ 16/1</w:t>
      </w:r>
      <w:r>
        <w:rPr>
          <w:rFonts w:ascii="Times New Roman"/>
          <w:b w:val="false"/>
          <w:i w:val="false"/>
          <w:color w:val="ff0000"/>
          <w:sz w:val="28"/>
        </w:rPr>
        <w:t xml:space="preserve"> (01.01.2022 бастап қолданысқа енгізіледі);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27.07.2022 </w:t>
      </w:r>
      <w:r>
        <w:rPr>
          <w:rFonts w:ascii="Times New Roman"/>
          <w:b w:val="false"/>
          <w:i w:val="false"/>
          <w:color w:val="000000"/>
          <w:sz w:val="28"/>
        </w:rPr>
        <w:t>№ 19/1</w:t>
      </w:r>
      <w:r>
        <w:rPr>
          <w:rFonts w:ascii="Times New Roman"/>
          <w:b w:val="false"/>
          <w:i w:val="false"/>
          <w:color w:val="ff0000"/>
          <w:sz w:val="28"/>
        </w:rPr>
        <w:t xml:space="preserve"> (01.01.2022 бастап қолданысқа енгізіледі) ; 28.09.2022 </w:t>
      </w:r>
      <w:r>
        <w:rPr>
          <w:rFonts w:ascii="Times New Roman"/>
          <w:b w:val="false"/>
          <w:i w:val="false"/>
          <w:color w:val="000000"/>
          <w:sz w:val="28"/>
        </w:rPr>
        <w:t>№ 21/2</w:t>
      </w:r>
      <w:r>
        <w:rPr>
          <w:rFonts w:ascii="Times New Roman"/>
          <w:b w:val="false"/>
          <w:i w:val="false"/>
          <w:color w:val="ff0000"/>
          <w:sz w:val="28"/>
        </w:rPr>
        <w:t xml:space="preserve"> (01.01.2022 бастап қолданысқа енгізіледі) ; 09.11.2022 </w:t>
      </w:r>
      <w:r>
        <w:rPr>
          <w:rFonts w:ascii="Times New Roman"/>
          <w:b w:val="false"/>
          <w:i w:val="false"/>
          <w:color w:val="000000"/>
          <w:sz w:val="28"/>
        </w:rPr>
        <w:t>№ 22/3</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2022 жылға арналған облыстық бюджет кірістері Қазақстан Республикасы Бюджет кодексіне сәйкес мына салықтық түсімдер есебінен қалыптастырылатыны белгіленсін:</w:t>
      </w:r>
    </w:p>
    <w:bookmarkEnd w:id="19"/>
    <w:bookmarkStart w:name="z27" w:id="20"/>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bookmarkEnd w:id="20"/>
    <w:bookmarkStart w:name="z28" w:id="21"/>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жеке табыс салығы;</w:t>
      </w:r>
    </w:p>
    <w:bookmarkEnd w:id="21"/>
    <w:bookmarkStart w:name="z29" w:id="22"/>
    <w:p>
      <w:pPr>
        <w:spacing w:after="0"/>
        <w:ind w:left="0"/>
        <w:jc w:val="both"/>
      </w:pPr>
      <w:r>
        <w:rPr>
          <w:rFonts w:ascii="Times New Roman"/>
          <w:b w:val="false"/>
          <w:i w:val="false"/>
          <w:color w:val="000000"/>
          <w:sz w:val="28"/>
        </w:rPr>
        <w:t>
      жер бетіне жақын көздердегі су ресурстарын пайдаланғаны үшін төлемдер;</w:t>
      </w:r>
    </w:p>
    <w:bookmarkEnd w:id="22"/>
    <w:bookmarkStart w:name="z30" w:id="23"/>
    <w:p>
      <w:pPr>
        <w:spacing w:after="0"/>
        <w:ind w:left="0"/>
        <w:jc w:val="both"/>
      </w:pPr>
      <w:r>
        <w:rPr>
          <w:rFonts w:ascii="Times New Roman"/>
          <w:b w:val="false"/>
          <w:i w:val="false"/>
          <w:color w:val="000000"/>
          <w:sz w:val="28"/>
        </w:rPr>
        <w:t>
      орманды пайдаланғаны үшін төлемдер;</w:t>
      </w:r>
    </w:p>
    <w:bookmarkEnd w:id="23"/>
    <w:bookmarkStart w:name="z31" w:id="24"/>
    <w:p>
      <w:pPr>
        <w:spacing w:after="0"/>
        <w:ind w:left="0"/>
        <w:jc w:val="both"/>
      </w:pPr>
      <w:r>
        <w:rPr>
          <w:rFonts w:ascii="Times New Roman"/>
          <w:b w:val="false"/>
          <w:i w:val="false"/>
          <w:color w:val="000000"/>
          <w:sz w:val="28"/>
        </w:rPr>
        <w:t>
      қоршаған ортаға жағымсыз әсер еткені үшін төлемақылар;</w:t>
      </w:r>
    </w:p>
    <w:bookmarkEnd w:id="24"/>
    <w:bookmarkStart w:name="z32" w:id="25"/>
    <w:p>
      <w:pPr>
        <w:spacing w:after="0"/>
        <w:ind w:left="0"/>
        <w:jc w:val="both"/>
      </w:pPr>
      <w:r>
        <w:rPr>
          <w:rFonts w:ascii="Times New Roman"/>
          <w:b w:val="false"/>
          <w:i w:val="false"/>
          <w:color w:val="000000"/>
          <w:sz w:val="28"/>
        </w:rPr>
        <w:t>
      Қазақстан Республикасына шетелдік жұмыс күшін тартуға рұқсатты бергені немесе ұзартқаны үшін алымдар.";</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облыстық мәслихатының 28.09.2022 </w:t>
      </w:r>
      <w:r>
        <w:rPr>
          <w:rFonts w:ascii="Times New Roman"/>
          <w:b w:val="false"/>
          <w:i w:val="false"/>
          <w:color w:val="000000"/>
          <w:sz w:val="28"/>
        </w:rPr>
        <w:t>№ 21/2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2022 жылға облыстық бюджетке аудандар мен Петропавл қаласының бюджеттерінен түсетін түсімдердің жалпы сомасын бөлу мынадай мөлшерлерде белгіленсін: </w:t>
      </w:r>
    </w:p>
    <w:bookmarkStart w:name="z35" w:id="26"/>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корпоративтік табыс салығы бойынша:</w:t>
      </w:r>
    </w:p>
    <w:bookmarkEnd w:id="26"/>
    <w:bookmarkStart w:name="z36" w:id="27"/>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27"/>
    <w:bookmarkStart w:name="z37" w:id="28"/>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bookmarkEnd w:id="28"/>
    <w:bookmarkStart w:name="z38" w:id="29"/>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29"/>
    <w:bookmarkStart w:name="z39" w:id="30"/>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bookmarkEnd w:id="30"/>
    <w:bookmarkStart w:name="z40" w:id="31"/>
    <w:p>
      <w:pPr>
        <w:spacing w:after="0"/>
        <w:ind w:left="0"/>
        <w:jc w:val="both"/>
      </w:pPr>
      <w:r>
        <w:rPr>
          <w:rFonts w:ascii="Times New Roman"/>
          <w:b w:val="false"/>
          <w:i w:val="false"/>
          <w:color w:val="000000"/>
          <w:sz w:val="28"/>
        </w:rPr>
        <w:t xml:space="preserve">
      Петропавл қаласы – 100 пайыз; </w:t>
      </w:r>
    </w:p>
    <w:bookmarkEnd w:id="31"/>
    <w:bookmarkStart w:name="z41" w:id="32"/>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w:t>
      </w:r>
    </w:p>
    <w:bookmarkEnd w:id="32"/>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p>
      <w:pPr>
        <w:spacing w:after="0"/>
        <w:ind w:left="0"/>
        <w:jc w:val="both"/>
      </w:pPr>
      <w:r>
        <w:rPr>
          <w:rFonts w:ascii="Times New Roman"/>
          <w:b w:val="false"/>
          <w:i w:val="false"/>
          <w:color w:val="000000"/>
          <w:sz w:val="28"/>
        </w:rPr>
        <w:t>
      өңірдің әлеуметтік-экономикалық дамуы мен оның инфрақұрылымын дамытуға жер қойнауын пайдаланушылардың аударымдары бойынша:</w:t>
      </w:r>
    </w:p>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облыстық мәслихатының 28.09.2022 </w:t>
      </w:r>
      <w:r>
        <w:rPr>
          <w:rFonts w:ascii="Times New Roman"/>
          <w:b w:val="false"/>
          <w:i w:val="false"/>
          <w:color w:val="000000"/>
          <w:sz w:val="28"/>
        </w:rPr>
        <w:t>№ 21/2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4. 2022 жылға аудандар, Петропавл қаласы бюджеттеріне салықтан түсетін түсімдердің жалпы сомасын бөлу белгіленсін:</w:t>
      </w:r>
    </w:p>
    <w:bookmarkEnd w:id="33"/>
    <w:bookmarkStart w:name="z43" w:id="34"/>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bookmarkEnd w:id="34"/>
    <w:bookmarkStart w:name="z44" w:id="35"/>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 100 пайыз;</w:t>
      </w:r>
    </w:p>
    <w:bookmarkEnd w:id="35"/>
    <w:bookmarkStart w:name="z45" w:id="36"/>
    <w:p>
      <w:pPr>
        <w:spacing w:after="0"/>
        <w:ind w:left="0"/>
        <w:jc w:val="both"/>
      </w:pPr>
      <w:r>
        <w:rPr>
          <w:rFonts w:ascii="Times New Roman"/>
          <w:b w:val="false"/>
          <w:i w:val="false"/>
          <w:color w:val="000000"/>
          <w:sz w:val="28"/>
        </w:rPr>
        <w:t>
      әлеуметтік салық бойынша:</w:t>
      </w:r>
    </w:p>
    <w:bookmarkEnd w:id="36"/>
    <w:bookmarkStart w:name="z46" w:id="37"/>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37"/>
    <w:bookmarkStart w:name="z47" w:id="38"/>
    <w:p>
      <w:pPr>
        <w:spacing w:after="0"/>
        <w:ind w:left="0"/>
        <w:jc w:val="both"/>
      </w:pPr>
      <w:r>
        <w:rPr>
          <w:rFonts w:ascii="Times New Roman"/>
          <w:b w:val="false"/>
          <w:i w:val="false"/>
          <w:color w:val="000000"/>
          <w:sz w:val="28"/>
        </w:rPr>
        <w:t>
      5. Облыстық бюджеттің кірістері мынадай салықтық емес түсімдер есебінен қалыптастырылатыны белгіленсін:</w:t>
      </w:r>
    </w:p>
    <w:bookmarkEnd w:id="38"/>
    <w:p>
      <w:pPr>
        <w:spacing w:after="0"/>
        <w:ind w:left="0"/>
        <w:jc w:val="both"/>
      </w:pPr>
      <w:r>
        <w:rPr>
          <w:rFonts w:ascii="Times New Roman"/>
          <w:b w:val="false"/>
          <w:i w:val="false"/>
          <w:color w:val="000000"/>
          <w:sz w:val="28"/>
        </w:rPr>
        <w:t>
      облыстық әкімдіктің шешімі бойынша құрылған коммуналдық мемлекеттік кәсіпорындардың таза табысы бөлігінің түсімдері;</w:t>
      </w:r>
    </w:p>
    <w:bookmarkStart w:name="z48" w:id="39"/>
    <w:p>
      <w:pPr>
        <w:spacing w:after="0"/>
        <w:ind w:left="0"/>
        <w:jc w:val="both"/>
      </w:pPr>
      <w:r>
        <w:rPr>
          <w:rFonts w:ascii="Times New Roman"/>
          <w:b w:val="false"/>
          <w:i w:val="false"/>
          <w:color w:val="000000"/>
          <w:sz w:val="28"/>
        </w:rPr>
        <w:t>
      облыстық коммуналдық меншіктегі мүлікті жалға беруден түсетін түсімдер;</w:t>
      </w:r>
    </w:p>
    <w:bookmarkEnd w:id="39"/>
    <w:bookmarkStart w:name="z49" w:id="40"/>
    <w:p>
      <w:pPr>
        <w:spacing w:after="0"/>
        <w:ind w:left="0"/>
        <w:jc w:val="both"/>
      </w:pPr>
      <w:r>
        <w:rPr>
          <w:rFonts w:ascii="Times New Roman"/>
          <w:b w:val="false"/>
          <w:i w:val="false"/>
          <w:color w:val="000000"/>
          <w:sz w:val="28"/>
        </w:rPr>
        <w:t>
      облыстық бюджеттен қаржыландырылатын мемлекеттік мекемелер салатын айыппұлдар, өсімпұлдар, санкциялар, өндіріп алулар;</w:t>
      </w:r>
    </w:p>
    <w:bookmarkEnd w:id="40"/>
    <w:bookmarkStart w:name="z50" w:id="41"/>
    <w:p>
      <w:pPr>
        <w:spacing w:after="0"/>
        <w:ind w:left="0"/>
        <w:jc w:val="both"/>
      </w:pPr>
      <w:r>
        <w:rPr>
          <w:rFonts w:ascii="Times New Roman"/>
          <w:b w:val="false"/>
          <w:i w:val="false"/>
          <w:color w:val="000000"/>
          <w:sz w:val="28"/>
        </w:rPr>
        <w:t>
      жергілікті бюджеттен қаржыландырылатын мемлекеттік мекемелердің дебиторлық, депоненттік берешегінің түсімдері;</w:t>
      </w:r>
    </w:p>
    <w:bookmarkEnd w:id="41"/>
    <w:bookmarkStart w:name="z51" w:id="42"/>
    <w:p>
      <w:pPr>
        <w:spacing w:after="0"/>
        <w:ind w:left="0"/>
        <w:jc w:val="both"/>
      </w:pPr>
      <w:r>
        <w:rPr>
          <w:rFonts w:ascii="Times New Roman"/>
          <w:b w:val="false"/>
          <w:i w:val="false"/>
          <w:color w:val="000000"/>
          <w:sz w:val="28"/>
        </w:rPr>
        <w:t>
      бұрын облыстық бюджеттен алынған, пайдаланылмаған қаражатты қайтару;</w:t>
      </w:r>
    </w:p>
    <w:bookmarkEnd w:id="42"/>
    <w:p>
      <w:pPr>
        <w:spacing w:after="0"/>
        <w:ind w:left="0"/>
        <w:jc w:val="both"/>
      </w:pPr>
      <w:r>
        <w:rPr>
          <w:rFonts w:ascii="Times New Roman"/>
          <w:b w:val="false"/>
          <w:i w:val="false"/>
          <w:color w:val="000000"/>
          <w:sz w:val="28"/>
        </w:rPr>
        <w:t>
      облыстық бюджетке түсетін басқа да салықтық емес түсімдер.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облыстық мәслихатының 28.09.2022 </w:t>
      </w:r>
      <w:r>
        <w:rPr>
          <w:rFonts w:ascii="Times New Roman"/>
          <w:b w:val="false"/>
          <w:i w:val="false"/>
          <w:color w:val="000000"/>
          <w:sz w:val="28"/>
        </w:rPr>
        <w:t>№ 21/2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6. Облыстық бюджеттің кірістері облыстық бюджеттен қаржыландырылатын мемлекеттік мекемелерге бекітілген мемлекеттік мүлікті сатудан түсетін түсімдер есебінен қалыптастырылатыны белгіленсін.</w:t>
      </w:r>
    </w:p>
    <w:bookmarkEnd w:id="43"/>
    <w:bookmarkStart w:name="z53" w:id="44"/>
    <w:p>
      <w:pPr>
        <w:spacing w:after="0"/>
        <w:ind w:left="0"/>
        <w:jc w:val="both"/>
      </w:pPr>
      <w:r>
        <w:rPr>
          <w:rFonts w:ascii="Times New Roman"/>
          <w:b w:val="false"/>
          <w:i w:val="false"/>
          <w:color w:val="000000"/>
          <w:sz w:val="28"/>
        </w:rPr>
        <w:t>
      7. Облыстық бюджет түсімдері мемлекеттік бюджеттен берілген бюджеттік кредиттерді өтеуден түсетін түсімдер есебінен қалыптастырылатыны белгіленсін.</w:t>
      </w:r>
    </w:p>
    <w:bookmarkEnd w:id="44"/>
    <w:bookmarkStart w:name="z54" w:id="45"/>
    <w:p>
      <w:pPr>
        <w:spacing w:after="0"/>
        <w:ind w:left="0"/>
        <w:jc w:val="both"/>
      </w:pPr>
      <w:r>
        <w:rPr>
          <w:rFonts w:ascii="Times New Roman"/>
          <w:b w:val="false"/>
          <w:i w:val="false"/>
          <w:color w:val="000000"/>
          <w:sz w:val="28"/>
        </w:rPr>
        <w:t>
      8. Облыстық бюджеттен аудандар мен Петропавл қаласының бюджеттеріне берілетін бюджеттік субвенциялар 2022 жылға 47 304 320 мың теңге сомасында белгіленсін, оның ішінде:</w:t>
      </w:r>
    </w:p>
    <w:bookmarkEnd w:id="45"/>
    <w:bookmarkStart w:name="z55" w:id="46"/>
    <w:p>
      <w:pPr>
        <w:spacing w:after="0"/>
        <w:ind w:left="0"/>
        <w:jc w:val="both"/>
      </w:pPr>
      <w:r>
        <w:rPr>
          <w:rFonts w:ascii="Times New Roman"/>
          <w:b w:val="false"/>
          <w:i w:val="false"/>
          <w:color w:val="000000"/>
          <w:sz w:val="28"/>
        </w:rPr>
        <w:t>
      Айыртау – 4 393 728 мың теңге;</w:t>
      </w:r>
    </w:p>
    <w:bookmarkEnd w:id="46"/>
    <w:bookmarkStart w:name="z56" w:id="47"/>
    <w:p>
      <w:pPr>
        <w:spacing w:after="0"/>
        <w:ind w:left="0"/>
        <w:jc w:val="both"/>
      </w:pPr>
      <w:r>
        <w:rPr>
          <w:rFonts w:ascii="Times New Roman"/>
          <w:b w:val="false"/>
          <w:i w:val="false"/>
          <w:color w:val="000000"/>
          <w:sz w:val="28"/>
        </w:rPr>
        <w:t>
      Ақжар – 2 867 043 мың теңге;</w:t>
      </w:r>
    </w:p>
    <w:bookmarkEnd w:id="47"/>
    <w:bookmarkStart w:name="z57" w:id="48"/>
    <w:p>
      <w:pPr>
        <w:spacing w:after="0"/>
        <w:ind w:left="0"/>
        <w:jc w:val="both"/>
      </w:pPr>
      <w:r>
        <w:rPr>
          <w:rFonts w:ascii="Times New Roman"/>
          <w:b w:val="false"/>
          <w:i w:val="false"/>
          <w:color w:val="000000"/>
          <w:sz w:val="28"/>
        </w:rPr>
        <w:t>
      Аққайың – 2 963 473 мың теңге;</w:t>
      </w:r>
    </w:p>
    <w:bookmarkEnd w:id="48"/>
    <w:bookmarkStart w:name="z58" w:id="49"/>
    <w:p>
      <w:pPr>
        <w:spacing w:after="0"/>
        <w:ind w:left="0"/>
        <w:jc w:val="both"/>
      </w:pPr>
      <w:r>
        <w:rPr>
          <w:rFonts w:ascii="Times New Roman"/>
          <w:b w:val="false"/>
          <w:i w:val="false"/>
          <w:color w:val="000000"/>
          <w:sz w:val="28"/>
        </w:rPr>
        <w:t>
      Есіл – 3 650 246 мың теңге;</w:t>
      </w:r>
    </w:p>
    <w:bookmarkEnd w:id="49"/>
    <w:bookmarkStart w:name="z59" w:id="50"/>
    <w:p>
      <w:pPr>
        <w:spacing w:after="0"/>
        <w:ind w:left="0"/>
        <w:jc w:val="both"/>
      </w:pPr>
      <w:r>
        <w:rPr>
          <w:rFonts w:ascii="Times New Roman"/>
          <w:b w:val="false"/>
          <w:i w:val="false"/>
          <w:color w:val="000000"/>
          <w:sz w:val="28"/>
        </w:rPr>
        <w:t>
      Жамбыл – 3 974 114 мың теңге;</w:t>
      </w:r>
    </w:p>
    <w:bookmarkEnd w:id="50"/>
    <w:bookmarkStart w:name="z60" w:id="51"/>
    <w:p>
      <w:pPr>
        <w:spacing w:after="0"/>
        <w:ind w:left="0"/>
        <w:jc w:val="both"/>
      </w:pPr>
      <w:r>
        <w:rPr>
          <w:rFonts w:ascii="Times New Roman"/>
          <w:b w:val="false"/>
          <w:i w:val="false"/>
          <w:color w:val="000000"/>
          <w:sz w:val="28"/>
        </w:rPr>
        <w:t>
      Мағжан Жұмабаев – 4 069 788 мың теңге;</w:t>
      </w:r>
    </w:p>
    <w:bookmarkEnd w:id="51"/>
    <w:bookmarkStart w:name="z61" w:id="52"/>
    <w:p>
      <w:pPr>
        <w:spacing w:after="0"/>
        <w:ind w:left="0"/>
        <w:jc w:val="both"/>
      </w:pPr>
      <w:r>
        <w:rPr>
          <w:rFonts w:ascii="Times New Roman"/>
          <w:b w:val="false"/>
          <w:i w:val="false"/>
          <w:color w:val="000000"/>
          <w:sz w:val="28"/>
        </w:rPr>
        <w:t>
      Қызылжар – 4 344 174 мың теңге;</w:t>
      </w:r>
    </w:p>
    <w:bookmarkEnd w:id="52"/>
    <w:bookmarkStart w:name="z62" w:id="53"/>
    <w:p>
      <w:pPr>
        <w:spacing w:after="0"/>
        <w:ind w:left="0"/>
        <w:jc w:val="both"/>
      </w:pPr>
      <w:r>
        <w:rPr>
          <w:rFonts w:ascii="Times New Roman"/>
          <w:b w:val="false"/>
          <w:i w:val="false"/>
          <w:color w:val="000000"/>
          <w:sz w:val="28"/>
        </w:rPr>
        <w:t>
      Мамлют – 2 943 476 мың теңге;</w:t>
      </w:r>
    </w:p>
    <w:bookmarkEnd w:id="53"/>
    <w:bookmarkStart w:name="z63" w:id="54"/>
    <w:p>
      <w:pPr>
        <w:spacing w:after="0"/>
        <w:ind w:left="0"/>
        <w:jc w:val="both"/>
      </w:pPr>
      <w:r>
        <w:rPr>
          <w:rFonts w:ascii="Times New Roman"/>
          <w:b w:val="false"/>
          <w:i w:val="false"/>
          <w:color w:val="000000"/>
          <w:sz w:val="28"/>
        </w:rPr>
        <w:t>
      Ғабит Мүсірепов атындағы – 4 370 464 мың теңге;</w:t>
      </w:r>
    </w:p>
    <w:bookmarkEnd w:id="54"/>
    <w:bookmarkStart w:name="z64" w:id="55"/>
    <w:p>
      <w:pPr>
        <w:spacing w:after="0"/>
        <w:ind w:left="0"/>
        <w:jc w:val="both"/>
      </w:pPr>
      <w:r>
        <w:rPr>
          <w:rFonts w:ascii="Times New Roman"/>
          <w:b w:val="false"/>
          <w:i w:val="false"/>
          <w:color w:val="000000"/>
          <w:sz w:val="28"/>
        </w:rPr>
        <w:t>
      Тайынша – 4 414 778 мың теңге;</w:t>
      </w:r>
    </w:p>
    <w:bookmarkEnd w:id="55"/>
    <w:bookmarkStart w:name="z65" w:id="56"/>
    <w:p>
      <w:pPr>
        <w:spacing w:after="0"/>
        <w:ind w:left="0"/>
        <w:jc w:val="both"/>
      </w:pPr>
      <w:r>
        <w:rPr>
          <w:rFonts w:ascii="Times New Roman"/>
          <w:b w:val="false"/>
          <w:i w:val="false"/>
          <w:color w:val="000000"/>
          <w:sz w:val="28"/>
        </w:rPr>
        <w:t>
      Тимирязев – 2 136 832 мың теңге;</w:t>
      </w:r>
    </w:p>
    <w:bookmarkEnd w:id="56"/>
    <w:bookmarkStart w:name="z66" w:id="57"/>
    <w:p>
      <w:pPr>
        <w:spacing w:after="0"/>
        <w:ind w:left="0"/>
        <w:jc w:val="both"/>
      </w:pPr>
      <w:r>
        <w:rPr>
          <w:rFonts w:ascii="Times New Roman"/>
          <w:b w:val="false"/>
          <w:i w:val="false"/>
          <w:color w:val="000000"/>
          <w:sz w:val="28"/>
        </w:rPr>
        <w:t>
      Уәлиханов – 3 035 885 мың теңге;</w:t>
      </w:r>
    </w:p>
    <w:bookmarkEnd w:id="57"/>
    <w:bookmarkStart w:name="z67" w:id="58"/>
    <w:p>
      <w:pPr>
        <w:spacing w:after="0"/>
        <w:ind w:left="0"/>
        <w:jc w:val="both"/>
      </w:pPr>
      <w:r>
        <w:rPr>
          <w:rFonts w:ascii="Times New Roman"/>
          <w:b w:val="false"/>
          <w:i w:val="false"/>
          <w:color w:val="000000"/>
          <w:sz w:val="28"/>
        </w:rPr>
        <w:t>
      Шал ақын – 2 999 803 мың теңге;</w:t>
      </w:r>
    </w:p>
    <w:bookmarkEnd w:id="58"/>
    <w:bookmarkStart w:name="z68" w:id="59"/>
    <w:p>
      <w:pPr>
        <w:spacing w:after="0"/>
        <w:ind w:left="0"/>
        <w:jc w:val="both"/>
      </w:pPr>
      <w:r>
        <w:rPr>
          <w:rFonts w:ascii="Times New Roman"/>
          <w:b w:val="false"/>
          <w:i w:val="false"/>
          <w:color w:val="000000"/>
          <w:sz w:val="28"/>
        </w:rPr>
        <w:t>
      Петропавл қаласына – 1 140 516 мың теңге.</w:t>
      </w:r>
    </w:p>
    <w:bookmarkEnd w:id="59"/>
    <w:bookmarkStart w:name="z69" w:id="60"/>
    <w:p>
      <w:pPr>
        <w:spacing w:after="0"/>
        <w:ind w:left="0"/>
        <w:jc w:val="both"/>
      </w:pPr>
      <w:r>
        <w:rPr>
          <w:rFonts w:ascii="Times New Roman"/>
          <w:b w:val="false"/>
          <w:i w:val="false"/>
          <w:color w:val="000000"/>
          <w:sz w:val="28"/>
        </w:rPr>
        <w:t>
      9. 2022 жылға арналған облыстық бюджетте республикалық бюджеттен ағымдағы нысаналы трансферттер түсімі ескерілсін, оның ішінде:</w:t>
      </w:r>
    </w:p>
    <w:bookmarkEnd w:id="60"/>
    <w:bookmarkStart w:name="z70" w:id="61"/>
    <w:p>
      <w:pPr>
        <w:spacing w:after="0"/>
        <w:ind w:left="0"/>
        <w:jc w:val="both"/>
      </w:pPr>
      <w:r>
        <w:rPr>
          <w:rFonts w:ascii="Times New Roman"/>
          <w:b w:val="false"/>
          <w:i w:val="false"/>
          <w:color w:val="000000"/>
          <w:sz w:val="28"/>
        </w:rPr>
        <w:t>
      1) ішкі істер органдары қызметкерлерінің лауазымдық айлықақыларын көтеруге;</w:t>
      </w:r>
    </w:p>
    <w:bookmarkEnd w:id="61"/>
    <w:bookmarkStart w:name="z71" w:id="62"/>
    <w:p>
      <w:pPr>
        <w:spacing w:after="0"/>
        <w:ind w:left="0"/>
        <w:jc w:val="both"/>
      </w:pPr>
      <w:r>
        <w:rPr>
          <w:rFonts w:ascii="Times New Roman"/>
          <w:b w:val="false"/>
          <w:i w:val="false"/>
          <w:color w:val="000000"/>
          <w:sz w:val="28"/>
        </w:rPr>
        <w:t>
      2) объектілерді күзету функцияларын бәсекелес ортаға беруге;</w:t>
      </w:r>
    </w:p>
    <w:bookmarkEnd w:id="62"/>
    <w:bookmarkStart w:name="z72" w:id="63"/>
    <w:p>
      <w:pPr>
        <w:spacing w:after="0"/>
        <w:ind w:left="0"/>
        <w:jc w:val="both"/>
      </w:pPr>
      <w:r>
        <w:rPr>
          <w:rFonts w:ascii="Times New Roman"/>
          <w:b w:val="false"/>
          <w:i w:val="false"/>
          <w:color w:val="000000"/>
          <w:sz w:val="28"/>
        </w:rPr>
        <w:t>
      3) арнаулы мекемелердің, айдауыл қызметінің, кезекші бөлімдердің және жедел басқару орталықтарының, кинологиялық бөліністерінің қызметкерлеріне және учаскелік полиция инспекторларының көмекшілеріне тұрғын үй төлемдеріне;</w:t>
      </w:r>
    </w:p>
    <w:bookmarkEnd w:id="63"/>
    <w:bookmarkStart w:name="z73" w:id="64"/>
    <w:p>
      <w:pPr>
        <w:spacing w:after="0"/>
        <w:ind w:left="0"/>
        <w:jc w:val="both"/>
      </w:pPr>
      <w:r>
        <w:rPr>
          <w:rFonts w:ascii="Times New Roman"/>
          <w:b w:val="false"/>
          <w:i w:val="false"/>
          <w:color w:val="000000"/>
          <w:sz w:val="28"/>
        </w:rPr>
        <w:t>
      4) ішкі істер органдары азаматтық қызметшілерінің қатарындағы медицина қызметкерлерінің еңбекақысын арттыруға;</w:t>
      </w:r>
    </w:p>
    <w:bookmarkEnd w:id="64"/>
    <w:bookmarkStart w:name="z74" w:id="65"/>
    <w:p>
      <w:pPr>
        <w:spacing w:after="0"/>
        <w:ind w:left="0"/>
        <w:jc w:val="both"/>
      </w:pPr>
      <w:r>
        <w:rPr>
          <w:rFonts w:ascii="Times New Roman"/>
          <w:b w:val="false"/>
          <w:i w:val="false"/>
          <w:color w:val="000000"/>
          <w:sz w:val="28"/>
        </w:rPr>
        <w:t>
      5) инвестициялық салымдар кезінде балық шаруашылығы субъектісі шеккен шығыстардың бір бөлігін өтеуге;</w:t>
      </w:r>
    </w:p>
    <w:bookmarkEnd w:id="65"/>
    <w:bookmarkStart w:name="z75" w:id="66"/>
    <w:p>
      <w:pPr>
        <w:spacing w:after="0"/>
        <w:ind w:left="0"/>
        <w:jc w:val="both"/>
      </w:pPr>
      <w:r>
        <w:rPr>
          <w:rFonts w:ascii="Times New Roman"/>
          <w:b w:val="false"/>
          <w:i w:val="false"/>
          <w:color w:val="000000"/>
          <w:sz w:val="28"/>
        </w:rPr>
        <w:t>
      6) агроөнеркәсіптік кешен субъектілерінің қарыздарын кепілдендіру және сақтандыру шеңберіндегі субсидиялауға;</w:t>
      </w:r>
    </w:p>
    <w:bookmarkEnd w:id="66"/>
    <w:bookmarkStart w:name="z76" w:id="67"/>
    <w:p>
      <w:pPr>
        <w:spacing w:after="0"/>
        <w:ind w:left="0"/>
        <w:jc w:val="both"/>
      </w:pPr>
      <w:r>
        <w:rPr>
          <w:rFonts w:ascii="Times New Roman"/>
          <w:b w:val="false"/>
          <w:i w:val="false"/>
          <w:color w:val="000000"/>
          <w:sz w:val="28"/>
        </w:rPr>
        <w:t>
      7)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bookmarkEnd w:id="67"/>
    <w:bookmarkStart w:name="z77" w:id="68"/>
    <w:p>
      <w:pPr>
        <w:spacing w:after="0"/>
        <w:ind w:left="0"/>
        <w:jc w:val="both"/>
      </w:pPr>
      <w:r>
        <w:rPr>
          <w:rFonts w:ascii="Times New Roman"/>
          <w:b w:val="false"/>
          <w:i w:val="false"/>
          <w:color w:val="000000"/>
          <w:sz w:val="28"/>
        </w:rPr>
        <w:t>
      8)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bookmarkEnd w:id="68"/>
    <w:bookmarkStart w:name="z78" w:id="69"/>
    <w:p>
      <w:pPr>
        <w:spacing w:after="0"/>
        <w:ind w:left="0"/>
        <w:jc w:val="both"/>
      </w:pPr>
      <w:r>
        <w:rPr>
          <w:rFonts w:ascii="Times New Roman"/>
          <w:b w:val="false"/>
          <w:i w:val="false"/>
          <w:color w:val="000000"/>
          <w:sz w:val="28"/>
        </w:rPr>
        <w:t>
      9)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w:t>
      </w:r>
    </w:p>
    <w:bookmarkEnd w:id="69"/>
    <w:bookmarkStart w:name="z79" w:id="70"/>
    <w:p>
      <w:pPr>
        <w:spacing w:after="0"/>
        <w:ind w:left="0"/>
        <w:jc w:val="both"/>
      </w:pPr>
      <w:r>
        <w:rPr>
          <w:rFonts w:ascii="Times New Roman"/>
          <w:b w:val="false"/>
          <w:i w:val="false"/>
          <w:color w:val="000000"/>
          <w:sz w:val="28"/>
        </w:rPr>
        <w:t>
      10) мемлекеттік атаулы әлеуметтік көмекті төлеуге;</w:t>
      </w:r>
    </w:p>
    <w:bookmarkEnd w:id="70"/>
    <w:bookmarkStart w:name="z80" w:id="71"/>
    <w:p>
      <w:pPr>
        <w:spacing w:after="0"/>
        <w:ind w:left="0"/>
        <w:jc w:val="both"/>
      </w:pPr>
      <w:r>
        <w:rPr>
          <w:rFonts w:ascii="Times New Roman"/>
          <w:b w:val="false"/>
          <w:i w:val="false"/>
          <w:color w:val="000000"/>
          <w:sz w:val="28"/>
        </w:rPr>
        <w:t>
      11) үкіметтік емес ұйымдарда мемлекеттік әлеуметтік тапсырысты орналастыруға;</w:t>
      </w:r>
    </w:p>
    <w:bookmarkEnd w:id="71"/>
    <w:bookmarkStart w:name="z81" w:id="72"/>
    <w:p>
      <w:pPr>
        <w:spacing w:after="0"/>
        <w:ind w:left="0"/>
        <w:jc w:val="both"/>
      </w:pPr>
      <w:r>
        <w:rPr>
          <w:rFonts w:ascii="Times New Roman"/>
          <w:b w:val="false"/>
          <w:i w:val="false"/>
          <w:color w:val="000000"/>
          <w:sz w:val="28"/>
        </w:rPr>
        <w:t>
      12) Қазақстан Республикасында мүгедек адамдардың құқықтарын қамтамасыз ету және өмір сүру сапасын жақсарту;</w:t>
      </w:r>
    </w:p>
    <w:bookmarkEnd w:id="72"/>
    <w:bookmarkStart w:name="z82" w:id="73"/>
    <w:p>
      <w:pPr>
        <w:spacing w:after="0"/>
        <w:ind w:left="0"/>
        <w:jc w:val="both"/>
      </w:pPr>
      <w:r>
        <w:rPr>
          <w:rFonts w:ascii="Times New Roman"/>
          <w:b w:val="false"/>
          <w:i w:val="false"/>
          <w:color w:val="000000"/>
          <w:sz w:val="28"/>
        </w:rPr>
        <w:t>
      13) кохлеарлық импланттарға сөйлеу процессорларын ауыстыру және теңшеу жөніндегі көрсетілетін қызметтерге;</w:t>
      </w:r>
    </w:p>
    <w:bookmarkEnd w:id="73"/>
    <w:bookmarkStart w:name="z83" w:id="74"/>
    <w:p>
      <w:pPr>
        <w:spacing w:after="0"/>
        <w:ind w:left="0"/>
        <w:jc w:val="both"/>
      </w:pPr>
      <w:r>
        <w:rPr>
          <w:rFonts w:ascii="Times New Roman"/>
          <w:b w:val="false"/>
          <w:i w:val="false"/>
          <w:color w:val="000000"/>
          <w:sz w:val="28"/>
        </w:rPr>
        <w:t xml:space="preserve">
      14) нәтижелі жұмыспен қамтуды дамытуға;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Солтүстік Қазақстан облыстық мәслихатының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85" w:id="75"/>
    <w:p>
      <w:pPr>
        <w:spacing w:after="0"/>
        <w:ind w:left="0"/>
        <w:jc w:val="both"/>
      </w:pPr>
      <w:r>
        <w:rPr>
          <w:rFonts w:ascii="Times New Roman"/>
          <w:b w:val="false"/>
          <w:i w:val="false"/>
          <w:color w:val="000000"/>
          <w:sz w:val="28"/>
        </w:rPr>
        <w:t>
      16)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bookmarkEnd w:id="75"/>
    <w:bookmarkStart w:name="z86" w:id="76"/>
    <w:p>
      <w:pPr>
        <w:spacing w:after="0"/>
        <w:ind w:left="0"/>
        <w:jc w:val="both"/>
      </w:pPr>
      <w:r>
        <w:rPr>
          <w:rFonts w:ascii="Times New Roman"/>
          <w:b w:val="false"/>
          <w:i w:val="false"/>
          <w:color w:val="000000"/>
          <w:sz w:val="28"/>
        </w:rPr>
        <w:t>
      17)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76"/>
    <w:bookmarkStart w:name="z87" w:id="77"/>
    <w:p>
      <w:pPr>
        <w:spacing w:after="0"/>
        <w:ind w:left="0"/>
        <w:jc w:val="both"/>
      </w:pPr>
      <w:r>
        <w:rPr>
          <w:rFonts w:ascii="Times New Roman"/>
          <w:b w:val="false"/>
          <w:i w:val="false"/>
          <w:color w:val="000000"/>
          <w:sz w:val="28"/>
        </w:rPr>
        <w:t>
      18) мектепке дейінгі білім беру ұйымдары педагогтерінің еңбегіне ақы төлеуді ұлғайтуға;</w:t>
      </w:r>
    </w:p>
    <w:bookmarkEnd w:id="77"/>
    <w:bookmarkStart w:name="z88" w:id="78"/>
    <w:p>
      <w:pPr>
        <w:spacing w:after="0"/>
        <w:ind w:left="0"/>
        <w:jc w:val="both"/>
      </w:pPr>
      <w:r>
        <w:rPr>
          <w:rFonts w:ascii="Times New Roman"/>
          <w:b w:val="false"/>
          <w:i w:val="false"/>
          <w:color w:val="000000"/>
          <w:sz w:val="28"/>
        </w:rPr>
        <w:t>
      19) мемлекеттік мектепке дейінгі білім беру ұйымдарының дене шынықтыру педагогтеріне сабақтан тыс іс-шараларды өткізгені үшін қосымша ақы төлеуге;</w:t>
      </w:r>
    </w:p>
    <w:bookmarkEnd w:id="78"/>
    <w:bookmarkStart w:name="z89" w:id="79"/>
    <w:p>
      <w:pPr>
        <w:spacing w:after="0"/>
        <w:ind w:left="0"/>
        <w:jc w:val="both"/>
      </w:pPr>
      <w:r>
        <w:rPr>
          <w:rFonts w:ascii="Times New Roman"/>
          <w:b w:val="false"/>
          <w:i w:val="false"/>
          <w:color w:val="000000"/>
          <w:sz w:val="28"/>
        </w:rPr>
        <w:t>
      20) мемлекеттік мектепке дейінгі білім беру ұйымдарының педагогтеріне біліктілік санаты үшін қосымша ақы төлеуге;</w:t>
      </w:r>
    </w:p>
    <w:bookmarkEnd w:id="79"/>
    <w:bookmarkStart w:name="z90" w:id="80"/>
    <w:p>
      <w:pPr>
        <w:spacing w:after="0"/>
        <w:ind w:left="0"/>
        <w:jc w:val="both"/>
      </w:pPr>
      <w:r>
        <w:rPr>
          <w:rFonts w:ascii="Times New Roman"/>
          <w:b w:val="false"/>
          <w:i w:val="false"/>
          <w:color w:val="000000"/>
          <w:sz w:val="28"/>
        </w:rPr>
        <w:t>
      21) үш жастан алты жасқа дейінгі балаларды мектепке дейінгі тәрбиемен және оқытумен қамтуды қамтамасыз етуге;</w:t>
      </w:r>
    </w:p>
    <w:bookmarkEnd w:id="80"/>
    <w:bookmarkStart w:name="z91" w:id="81"/>
    <w:p>
      <w:pPr>
        <w:spacing w:after="0"/>
        <w:ind w:left="0"/>
        <w:jc w:val="both"/>
      </w:pPr>
      <w:r>
        <w:rPr>
          <w:rFonts w:ascii="Times New Roman"/>
          <w:b w:val="false"/>
          <w:i w:val="false"/>
          <w:color w:val="000000"/>
          <w:sz w:val="28"/>
        </w:rPr>
        <w:t xml:space="preserve">
      22) мектепке дейінгі білім беру ұйымдарының медицина қызметкерлеріне еңбекақы төлеуді ұлғайтуға; </w:t>
      </w:r>
    </w:p>
    <w:bookmarkEnd w:id="81"/>
    <w:bookmarkStart w:name="z92" w:id="82"/>
    <w:p>
      <w:pPr>
        <w:spacing w:after="0"/>
        <w:ind w:left="0"/>
        <w:jc w:val="both"/>
      </w:pPr>
      <w:r>
        <w:rPr>
          <w:rFonts w:ascii="Times New Roman"/>
          <w:b w:val="false"/>
          <w:i w:val="false"/>
          <w:color w:val="000000"/>
          <w:sz w:val="28"/>
        </w:rPr>
        <w:t>
      23) мемлекеттік орта білім беру ұйымдарында жан басына шаққандағы қаржыландыруды іске асыруға;</w:t>
      </w:r>
    </w:p>
    <w:bookmarkEnd w:id="82"/>
    <w:bookmarkStart w:name="z93" w:id="83"/>
    <w:p>
      <w:pPr>
        <w:spacing w:after="0"/>
        <w:ind w:left="0"/>
        <w:jc w:val="both"/>
      </w:pPr>
      <w:r>
        <w:rPr>
          <w:rFonts w:ascii="Times New Roman"/>
          <w:b w:val="false"/>
          <w:i w:val="false"/>
          <w:color w:val="000000"/>
          <w:sz w:val="28"/>
        </w:rPr>
        <w:t>
      24) ересектерге арналған қосымша білім беру ұйымдарын қоспағанда, мемлекеттік білім беру ұйымдары педагогтерінің еңбегіне ақы төлеуді ұлғайтуға;</w:t>
      </w:r>
    </w:p>
    <w:bookmarkEnd w:id="83"/>
    <w:bookmarkStart w:name="z94" w:id="84"/>
    <w:p>
      <w:pPr>
        <w:spacing w:after="0"/>
        <w:ind w:left="0"/>
        <w:jc w:val="both"/>
      </w:pPr>
      <w:r>
        <w:rPr>
          <w:rFonts w:ascii="Times New Roman"/>
          <w:b w:val="false"/>
          <w:i w:val="false"/>
          <w:color w:val="000000"/>
          <w:sz w:val="28"/>
        </w:rPr>
        <w:t>
      25)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bookmarkEnd w:id="84"/>
    <w:bookmarkStart w:name="z95" w:id="85"/>
    <w:p>
      <w:pPr>
        <w:spacing w:after="0"/>
        <w:ind w:left="0"/>
        <w:jc w:val="both"/>
      </w:pPr>
      <w:r>
        <w:rPr>
          <w:rFonts w:ascii="Times New Roman"/>
          <w:b w:val="false"/>
          <w:i w:val="false"/>
          <w:color w:val="000000"/>
          <w:sz w:val="28"/>
        </w:rPr>
        <w:t>
      26) мемлекеттік орта білім беру ұйымдарының дене шынықтыру педагогтеріне сабақтан тыс іс-шараларды өткізгені үшін қосымша ақы төлеуге;</w:t>
      </w:r>
    </w:p>
    <w:bookmarkEnd w:id="85"/>
    <w:bookmarkStart w:name="z96" w:id="86"/>
    <w:p>
      <w:pPr>
        <w:spacing w:after="0"/>
        <w:ind w:left="0"/>
        <w:jc w:val="both"/>
      </w:pPr>
      <w:r>
        <w:rPr>
          <w:rFonts w:ascii="Times New Roman"/>
          <w:b w:val="false"/>
          <w:i w:val="false"/>
          <w:color w:val="000000"/>
          <w:sz w:val="28"/>
        </w:rPr>
        <w:t>
      27) мемлекеттік орта білім беру ұйымдарының әдістемелік орталықтарының (кабинеттерінің) әдіскерлеріне магистр дәрежесі үшін қосымша ақы төлеуге;</w:t>
      </w:r>
    </w:p>
    <w:bookmarkEnd w:id="86"/>
    <w:bookmarkStart w:name="z97" w:id="87"/>
    <w:p>
      <w:pPr>
        <w:spacing w:after="0"/>
        <w:ind w:left="0"/>
        <w:jc w:val="both"/>
      </w:pPr>
      <w:r>
        <w:rPr>
          <w:rFonts w:ascii="Times New Roman"/>
          <w:b w:val="false"/>
          <w:i w:val="false"/>
          <w:color w:val="000000"/>
          <w:sz w:val="28"/>
        </w:rPr>
        <w:t>
      28) ересектерге арналған қосымша білім беру ұйымдарын қоспағанда, мемлекеттік білім беру ұйымдарының медицина қызметкерлеріне еңбекақы төлеуді ұлғайтуға;</w:t>
      </w:r>
    </w:p>
    <w:bookmarkEnd w:id="87"/>
    <w:bookmarkStart w:name="z98" w:id="88"/>
    <w:p>
      <w:pPr>
        <w:spacing w:after="0"/>
        <w:ind w:left="0"/>
        <w:jc w:val="both"/>
      </w:pPr>
      <w:r>
        <w:rPr>
          <w:rFonts w:ascii="Times New Roman"/>
          <w:b w:val="false"/>
          <w:i w:val="false"/>
          <w:color w:val="000000"/>
          <w:sz w:val="28"/>
        </w:rPr>
        <w:t>
      29) мемлекеттік техникалық және кәсіптік, орта білімнен кейінгі білім беру ұйымдары педагогтерінің еңбегіне ақы төлеуді ұлғайтуға;</w:t>
      </w:r>
    </w:p>
    <w:bookmarkEnd w:id="88"/>
    <w:bookmarkStart w:name="z99" w:id="89"/>
    <w:p>
      <w:pPr>
        <w:spacing w:after="0"/>
        <w:ind w:left="0"/>
        <w:jc w:val="both"/>
      </w:pPr>
      <w:r>
        <w:rPr>
          <w:rFonts w:ascii="Times New Roman"/>
          <w:b w:val="false"/>
          <w:i w:val="false"/>
          <w:color w:val="000000"/>
          <w:sz w:val="28"/>
        </w:rPr>
        <w:t>
      30)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bookmarkEnd w:id="89"/>
    <w:bookmarkStart w:name="z100" w:id="90"/>
    <w:p>
      <w:pPr>
        <w:spacing w:after="0"/>
        <w:ind w:left="0"/>
        <w:jc w:val="both"/>
      </w:pPr>
      <w:r>
        <w:rPr>
          <w:rFonts w:ascii="Times New Roman"/>
          <w:b w:val="false"/>
          <w:i w:val="false"/>
          <w:color w:val="000000"/>
          <w:sz w:val="28"/>
        </w:rPr>
        <w:t>
      31) мемлекеттік техникалық және кәсіптік, орта білімнен кейінгі білім беру ұйымдары педагогтерінің еңбегіне ақы төлеуді ұлғайтуға;</w:t>
      </w:r>
    </w:p>
    <w:bookmarkEnd w:id="90"/>
    <w:bookmarkStart w:name="z101" w:id="91"/>
    <w:p>
      <w:pPr>
        <w:spacing w:after="0"/>
        <w:ind w:left="0"/>
        <w:jc w:val="both"/>
      </w:pPr>
      <w:r>
        <w:rPr>
          <w:rFonts w:ascii="Times New Roman"/>
          <w:b w:val="false"/>
          <w:i w:val="false"/>
          <w:color w:val="000000"/>
          <w:sz w:val="28"/>
        </w:rPr>
        <w:t>
      32) мемлекеттік техникалық және кәсіптік, орта білімнен кейінгі білім беру ұйымдарының педагогтеріне біліктілік санаты үшін қосымша ақы төлеуге;</w:t>
      </w:r>
    </w:p>
    <w:bookmarkEnd w:id="91"/>
    <w:bookmarkStart w:name="z102" w:id="92"/>
    <w:p>
      <w:pPr>
        <w:spacing w:after="0"/>
        <w:ind w:left="0"/>
        <w:jc w:val="both"/>
      </w:pPr>
      <w:r>
        <w:rPr>
          <w:rFonts w:ascii="Times New Roman"/>
          <w:b w:val="false"/>
          <w:i w:val="false"/>
          <w:color w:val="000000"/>
          <w:sz w:val="28"/>
        </w:rPr>
        <w:t>
      33) техникалық және кәсіптік, орта білімнен кейінгі білім беретін мемлекеттік ұйымдардың медицина қызметкерлеріне еңбекақы төлеуді ұлғайтуға;</w:t>
      </w:r>
    </w:p>
    <w:bookmarkEnd w:id="92"/>
    <w:bookmarkStart w:name="z103" w:id="93"/>
    <w:p>
      <w:pPr>
        <w:spacing w:after="0"/>
        <w:ind w:left="0"/>
        <w:jc w:val="both"/>
      </w:pPr>
      <w:r>
        <w:rPr>
          <w:rFonts w:ascii="Times New Roman"/>
          <w:b w:val="false"/>
          <w:i w:val="false"/>
          <w:color w:val="000000"/>
          <w:sz w:val="28"/>
        </w:rPr>
        <w:t>
      34) көпбалалы және аз қамтылған отбасылардың балалары үшін жоғары білімі бар мамандарды даярлауға мемлекеттік білім беру тапсырысын орналастыруға;</w:t>
      </w:r>
    </w:p>
    <w:bookmarkEnd w:id="93"/>
    <w:bookmarkStart w:name="z104" w:id="94"/>
    <w:p>
      <w:pPr>
        <w:spacing w:after="0"/>
        <w:ind w:left="0"/>
        <w:jc w:val="both"/>
      </w:pPr>
      <w:r>
        <w:rPr>
          <w:rFonts w:ascii="Times New Roman"/>
          <w:b w:val="false"/>
          <w:i w:val="false"/>
          <w:color w:val="000000"/>
          <w:sz w:val="28"/>
        </w:rPr>
        <w:t>
      35) медициналық ұйымның жыныстық құмарлықты төмендететін, сот шешімі негізінде жүзеге асырылатын іс-шараларды өткізуіне;</w:t>
      </w:r>
    </w:p>
    <w:bookmarkEnd w:id="94"/>
    <w:bookmarkStart w:name="z105" w:id="95"/>
    <w:p>
      <w:pPr>
        <w:spacing w:after="0"/>
        <w:ind w:left="0"/>
        <w:jc w:val="both"/>
      </w:pPr>
      <w:r>
        <w:rPr>
          <w:rFonts w:ascii="Times New Roman"/>
          <w:b w:val="false"/>
          <w:i w:val="false"/>
          <w:color w:val="000000"/>
          <w:sz w:val="28"/>
        </w:rPr>
        <w:t>
      36) қаржы лизингі шарттарымен сатып алынған санитариялық көлік бойынша лизинг төлемдерін өтеуге;</w:t>
      </w:r>
    </w:p>
    <w:bookmarkEnd w:id="95"/>
    <w:bookmarkStart w:name="z106" w:id="96"/>
    <w:p>
      <w:pPr>
        <w:spacing w:after="0"/>
        <w:ind w:left="0"/>
        <w:jc w:val="both"/>
      </w:pPr>
      <w:r>
        <w:rPr>
          <w:rFonts w:ascii="Times New Roman"/>
          <w:b w:val="false"/>
          <w:i w:val="false"/>
          <w:color w:val="000000"/>
          <w:sz w:val="28"/>
        </w:rPr>
        <w:t>
      37) вакциналарды және басқа да иммундық-биологиялық препараттарды сатып алуға;</w:t>
      </w:r>
    </w:p>
    <w:bookmarkEnd w:id="96"/>
    <w:bookmarkStart w:name="z107" w:id="97"/>
    <w:p>
      <w:pPr>
        <w:spacing w:after="0"/>
        <w:ind w:left="0"/>
        <w:jc w:val="both"/>
      </w:pPr>
      <w:r>
        <w:rPr>
          <w:rFonts w:ascii="Times New Roman"/>
          <w:b w:val="false"/>
          <w:i w:val="false"/>
          <w:color w:val="000000"/>
          <w:sz w:val="28"/>
        </w:rPr>
        <w:t>
      38) саламатты өмір салтын насихаттауға;</w:t>
      </w:r>
    </w:p>
    <w:bookmarkEnd w:id="97"/>
    <w:bookmarkStart w:name="z108" w:id="98"/>
    <w:p>
      <w:pPr>
        <w:spacing w:after="0"/>
        <w:ind w:left="0"/>
        <w:jc w:val="both"/>
      </w:pPr>
      <w:r>
        <w:rPr>
          <w:rFonts w:ascii="Times New Roman"/>
          <w:b w:val="false"/>
          <w:i w:val="false"/>
          <w:color w:val="000000"/>
          <w:sz w:val="28"/>
        </w:rPr>
        <w:t>
      39) жұқтырылған иммунитет тапшылығы синдромының профилактикасы және оған қарсы күрес жөніндегі іс-шараларды іске асыруға;</w:t>
      </w:r>
    </w:p>
    <w:bookmarkEnd w:id="98"/>
    <w:bookmarkStart w:name="z109" w:id="99"/>
    <w:p>
      <w:pPr>
        <w:spacing w:after="0"/>
        <w:ind w:left="0"/>
        <w:jc w:val="both"/>
      </w:pPr>
      <w:r>
        <w:rPr>
          <w:rFonts w:ascii="Times New Roman"/>
          <w:b w:val="false"/>
          <w:i w:val="false"/>
          <w:color w:val="000000"/>
          <w:sz w:val="28"/>
        </w:rPr>
        <w:t>
      40) жергілікті атқарушы органдардың денсаулық сақтау саласындағы ұйымдары қызметкерлерінің жалақысын көтеруге;</w:t>
      </w:r>
    </w:p>
    <w:bookmarkEnd w:id="99"/>
    <w:bookmarkStart w:name="z110" w:id="100"/>
    <w:p>
      <w:pPr>
        <w:spacing w:after="0"/>
        <w:ind w:left="0"/>
        <w:jc w:val="both"/>
      </w:pPr>
      <w:r>
        <w:rPr>
          <w:rFonts w:ascii="Times New Roman"/>
          <w:b w:val="false"/>
          <w:i w:val="false"/>
          <w:color w:val="000000"/>
          <w:sz w:val="28"/>
        </w:rPr>
        <w:t>
      41) тергеу изоляторлары мен қылмыстық-атқару жүйесі мекемелерінде ұсталатын адамдарға медициналық көмек көрсетуге;</w:t>
      </w:r>
    </w:p>
    <w:bookmarkEnd w:id="100"/>
    <w:bookmarkStart w:name="z111" w:id="101"/>
    <w:p>
      <w:pPr>
        <w:spacing w:after="0"/>
        <w:ind w:left="0"/>
        <w:jc w:val="both"/>
      </w:pPr>
      <w:r>
        <w:rPr>
          <w:rFonts w:ascii="Times New Roman"/>
          <w:b w:val="false"/>
          <w:i w:val="false"/>
          <w:color w:val="000000"/>
          <w:sz w:val="28"/>
        </w:rPr>
        <w:t>
      42)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bookmarkEnd w:id="101"/>
    <w:bookmarkStart w:name="z112" w:id="102"/>
    <w:p>
      <w:pPr>
        <w:spacing w:after="0"/>
        <w:ind w:left="0"/>
        <w:jc w:val="both"/>
      </w:pPr>
      <w:r>
        <w:rPr>
          <w:rFonts w:ascii="Times New Roman"/>
          <w:b w:val="false"/>
          <w:i w:val="false"/>
          <w:color w:val="000000"/>
          <w:sz w:val="28"/>
        </w:rPr>
        <w:t>
      43) дене шынықтыру және спорт саласындағы мемлекеттік ұйымдардың медициналық жұмыскерлеріне еңбегіне ақы төлеуді ұлғайтуға;</w:t>
      </w:r>
    </w:p>
    <w:bookmarkEnd w:id="102"/>
    <w:bookmarkStart w:name="z113" w:id="103"/>
    <w:p>
      <w:pPr>
        <w:spacing w:after="0"/>
        <w:ind w:left="0"/>
        <w:jc w:val="both"/>
      </w:pPr>
      <w:r>
        <w:rPr>
          <w:rFonts w:ascii="Times New Roman"/>
          <w:b w:val="false"/>
          <w:i w:val="false"/>
          <w:color w:val="000000"/>
          <w:sz w:val="28"/>
        </w:rPr>
        <w:t>
      44) дене шынықтыру және спорт саласындағы мемлекеттік орта және қосымша білім беру ұйымдары педагогтерінің еңбегіне ақы төлеуді ұлғайтуға;</w:t>
      </w:r>
    </w:p>
    <w:bookmarkEnd w:id="103"/>
    <w:bookmarkStart w:name="z114" w:id="104"/>
    <w:p>
      <w:pPr>
        <w:spacing w:after="0"/>
        <w:ind w:left="0"/>
        <w:jc w:val="both"/>
      </w:pPr>
      <w:r>
        <w:rPr>
          <w:rFonts w:ascii="Times New Roman"/>
          <w:b w:val="false"/>
          <w:i w:val="false"/>
          <w:color w:val="000000"/>
          <w:sz w:val="28"/>
        </w:rPr>
        <w:t>
      45) кәсіпкерлік субъектілерінің санитариялық-гигиеналық тораптарды күтіп-ұстауға арналған шығындарының бір бөлігін субсидиялауға;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алып тасталды – Солтүстік Қазақстан облыстық мәслихатының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16" w:id="105"/>
    <w:p>
      <w:pPr>
        <w:spacing w:after="0"/>
        <w:ind w:left="0"/>
        <w:jc w:val="both"/>
      </w:pPr>
      <w:r>
        <w:rPr>
          <w:rFonts w:ascii="Times New Roman"/>
          <w:b w:val="false"/>
          <w:i w:val="false"/>
          <w:color w:val="000000"/>
          <w:sz w:val="28"/>
        </w:rPr>
        <w:t>
      47) 2021–2025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алып тасталды – Солтүстік Қазақстан облыстық мәслихатының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аудандық маңызы бар қалалардың, ауылдардың, кенттердің, ауылдық округтердің әкімдерін сайлауды қамтамасыз етуге және өткізуге;</w:t>
      </w:r>
    </w:p>
    <w:p>
      <w:pPr>
        <w:spacing w:after="0"/>
        <w:ind w:left="0"/>
        <w:jc w:val="both"/>
      </w:pPr>
      <w:r>
        <w:rPr>
          <w:rFonts w:ascii="Times New Roman"/>
          <w:b w:val="false"/>
          <w:i w:val="false"/>
          <w:color w:val="000000"/>
          <w:sz w:val="28"/>
        </w:rPr>
        <w:t>
      50) асыл тұқымды мал шаруашылығын дамытуды, мал шаруашылығының өнімділігін және өнім сапасын арттыруды субсидиялау;</w:t>
      </w:r>
    </w:p>
    <w:p>
      <w:pPr>
        <w:spacing w:after="0"/>
        <w:ind w:left="0"/>
        <w:jc w:val="both"/>
      </w:pPr>
      <w:r>
        <w:rPr>
          <w:rFonts w:ascii="Times New Roman"/>
          <w:b w:val="false"/>
          <w:i w:val="false"/>
          <w:color w:val="000000"/>
          <w:sz w:val="28"/>
        </w:rPr>
        <w:t>
      51)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p>
      <w:pPr>
        <w:spacing w:after="0"/>
        <w:ind w:left="0"/>
        <w:jc w:val="both"/>
      </w:pPr>
      <w:r>
        <w:rPr>
          <w:rFonts w:ascii="Times New Roman"/>
          <w:b w:val="false"/>
          <w:i w:val="false"/>
          <w:color w:val="000000"/>
          <w:sz w:val="28"/>
        </w:rPr>
        <w:t>
      52) тыңайтқыштардың (органикалық тыңайтқыштарды қоспағанда) құнын субсидиялау;</w:t>
      </w:r>
    </w:p>
    <w:p>
      <w:pPr>
        <w:spacing w:after="0"/>
        <w:ind w:left="0"/>
        <w:jc w:val="both"/>
      </w:pPr>
      <w:r>
        <w:rPr>
          <w:rFonts w:ascii="Times New Roman"/>
          <w:b w:val="false"/>
          <w:i w:val="false"/>
          <w:color w:val="000000"/>
          <w:sz w:val="28"/>
        </w:rPr>
        <w:t>
      53) басым дақылдар өндірісін дамытуды субсидиялау;</w:t>
      </w:r>
    </w:p>
    <w:p>
      <w:pPr>
        <w:spacing w:after="0"/>
        <w:ind w:left="0"/>
        <w:jc w:val="both"/>
      </w:pPr>
      <w:r>
        <w:rPr>
          <w:rFonts w:ascii="Times New Roman"/>
          <w:b w:val="false"/>
          <w:i w:val="false"/>
          <w:color w:val="000000"/>
          <w:sz w:val="28"/>
        </w:rPr>
        <w:t>
      54) сұранысқа ие мамандықтар бойынша жастарды тегін техникалық және кәсіптік біліммен қамтамасыз ету;</w:t>
      </w:r>
    </w:p>
    <w:p>
      <w:pPr>
        <w:spacing w:after="0"/>
        <w:ind w:left="0"/>
        <w:jc w:val="both"/>
      </w:pPr>
      <w:r>
        <w:rPr>
          <w:rFonts w:ascii="Times New Roman"/>
          <w:b w:val="false"/>
          <w:i w:val="false"/>
          <w:color w:val="000000"/>
          <w:sz w:val="28"/>
        </w:rPr>
        <w:t>
      55) археологиялық ескерткіштерді сақтау;</w:t>
      </w:r>
    </w:p>
    <w:p>
      <w:pPr>
        <w:spacing w:after="0"/>
        <w:ind w:left="0"/>
        <w:jc w:val="both"/>
      </w:pPr>
      <w:r>
        <w:rPr>
          <w:rFonts w:ascii="Times New Roman"/>
          <w:b w:val="false"/>
          <w:i w:val="false"/>
          <w:color w:val="000000"/>
          <w:sz w:val="28"/>
        </w:rPr>
        <w:t>
      56) мәслихат депутаттары қызметінің тиімділігін арттыру.</w:t>
      </w:r>
    </w:p>
    <w:bookmarkStart w:name="z119" w:id="106"/>
    <w:p>
      <w:pPr>
        <w:spacing w:after="0"/>
        <w:ind w:left="0"/>
        <w:jc w:val="both"/>
      </w:pPr>
      <w:r>
        <w:rPr>
          <w:rFonts w:ascii="Times New Roman"/>
          <w:b w:val="false"/>
          <w:i w:val="false"/>
          <w:color w:val="000000"/>
          <w:sz w:val="28"/>
        </w:rPr>
        <w:t>
      Республикалық бюджеттен көрсетілген ағымдағы нысаналы трансферттерді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106"/>
    <w:p>
      <w:pPr>
        <w:spacing w:after="0"/>
        <w:ind w:left="0"/>
        <w:jc w:val="both"/>
      </w:pPr>
      <w:r>
        <w:rPr>
          <w:rFonts w:ascii="Times New Roman"/>
          <w:b w:val="false"/>
          <w:i w:val="false"/>
          <w:color w:val="000000"/>
          <w:sz w:val="28"/>
        </w:rPr>
        <w:t>
      57)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еңгізілді Солтүстік Қазақстан облыстық мәслихатының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27.07.2022 </w:t>
      </w:r>
      <w:r>
        <w:rPr>
          <w:rFonts w:ascii="Times New Roman"/>
          <w:b w:val="false"/>
          <w:i w:val="false"/>
          <w:color w:val="000000"/>
          <w:sz w:val="28"/>
        </w:rPr>
        <w:t>№ 19/1</w:t>
      </w:r>
      <w:r>
        <w:rPr>
          <w:rFonts w:ascii="Times New Roman"/>
          <w:b w:val="false"/>
          <w:i w:val="false"/>
          <w:color w:val="ff0000"/>
          <w:sz w:val="28"/>
        </w:rPr>
        <w:t xml:space="preserve"> (01.01.2022 бастап қолданысқа енгізіледі) ; 09.11.2022 </w:t>
      </w:r>
      <w:r>
        <w:rPr>
          <w:rFonts w:ascii="Times New Roman"/>
          <w:b w:val="false"/>
          <w:i w:val="false"/>
          <w:color w:val="000000"/>
          <w:sz w:val="28"/>
        </w:rPr>
        <w:t>№ 22/3</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120" w:id="107"/>
    <w:p>
      <w:pPr>
        <w:spacing w:after="0"/>
        <w:ind w:left="0"/>
        <w:jc w:val="both"/>
      </w:pPr>
      <w:r>
        <w:rPr>
          <w:rFonts w:ascii="Times New Roman"/>
          <w:b w:val="false"/>
          <w:i w:val="false"/>
          <w:color w:val="000000"/>
          <w:sz w:val="28"/>
        </w:rPr>
        <w:t>
      10. 2022 жылға арналған облыстық бюджетте республикалық бюджеттен нысаналы даму трансферттері түсімі ескерілсін, оның ішінде:</w:t>
      </w:r>
    </w:p>
    <w:bookmarkEnd w:id="107"/>
    <w:p>
      <w:pPr>
        <w:spacing w:after="0"/>
        <w:ind w:left="0"/>
        <w:jc w:val="both"/>
      </w:pPr>
      <w:r>
        <w:rPr>
          <w:rFonts w:ascii="Times New Roman"/>
          <w:b w:val="false"/>
          <w:i w:val="false"/>
          <w:color w:val="000000"/>
          <w:sz w:val="28"/>
        </w:rPr>
        <w:t>
      1) білім беру объектілерін салуға;</w:t>
      </w:r>
    </w:p>
    <w:p>
      <w:pPr>
        <w:spacing w:after="0"/>
        <w:ind w:left="0"/>
        <w:jc w:val="both"/>
      </w:pPr>
      <w:r>
        <w:rPr>
          <w:rFonts w:ascii="Times New Roman"/>
          <w:b w:val="false"/>
          <w:i w:val="false"/>
          <w:color w:val="000000"/>
          <w:sz w:val="28"/>
        </w:rPr>
        <w:t>
      2) ауылдық елді мекендерде сумен жабдықтау және су бұру жүйесін дамытуға;</w:t>
      </w:r>
    </w:p>
    <w:p>
      <w:pPr>
        <w:spacing w:after="0"/>
        <w:ind w:left="0"/>
        <w:jc w:val="both"/>
      </w:pPr>
      <w:r>
        <w:rPr>
          <w:rFonts w:ascii="Times New Roman"/>
          <w:b w:val="false"/>
          <w:i w:val="false"/>
          <w:color w:val="000000"/>
          <w:sz w:val="28"/>
        </w:rPr>
        <w:t>
      3) облыс орталықтарында инженерлік және көліктік (абаттандыру) инфрақұрылымды дамытуға;</w:t>
      </w:r>
    </w:p>
    <w:p>
      <w:pPr>
        <w:spacing w:after="0"/>
        <w:ind w:left="0"/>
        <w:jc w:val="both"/>
      </w:pPr>
      <w:r>
        <w:rPr>
          <w:rFonts w:ascii="Times New Roman"/>
          <w:b w:val="false"/>
          <w:i w:val="false"/>
          <w:color w:val="000000"/>
          <w:sz w:val="28"/>
        </w:rPr>
        <w:t>
      4) индустриялық инфрақұрылымды дамытуға;</w:t>
      </w:r>
    </w:p>
    <w:p>
      <w:pPr>
        <w:spacing w:after="0"/>
        <w:ind w:left="0"/>
        <w:jc w:val="both"/>
      </w:pPr>
      <w:r>
        <w:rPr>
          <w:rFonts w:ascii="Times New Roman"/>
          <w:b w:val="false"/>
          <w:i w:val="false"/>
          <w:color w:val="000000"/>
          <w:sz w:val="28"/>
        </w:rPr>
        <w:t>
      5) инженерлік 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6) жаңа сызба бойынша пилоттық жобалар шеңберінде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7) "Солтүстік" әлеуметтік-кәсіпкерлік корпорациясы" АҚ жарғылық капиталын ұлғайтуға;</w:t>
      </w:r>
    </w:p>
    <w:p>
      <w:pPr>
        <w:spacing w:after="0"/>
        <w:ind w:left="0"/>
        <w:jc w:val="both"/>
      </w:pPr>
      <w:r>
        <w:rPr>
          <w:rFonts w:ascii="Times New Roman"/>
          <w:b w:val="false"/>
          <w:i w:val="false"/>
          <w:color w:val="000000"/>
          <w:sz w:val="28"/>
        </w:rPr>
        <w:t>
      8) шағын және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Республикалық бюджеттен көрсетілген нысаналы даму трансферттерін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Солтүстік Қазақстан облыстық мәслихатының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26" w:id="108"/>
    <w:p>
      <w:pPr>
        <w:spacing w:after="0"/>
        <w:ind w:left="0"/>
        <w:jc w:val="both"/>
      </w:pPr>
      <w:r>
        <w:rPr>
          <w:rFonts w:ascii="Times New Roman"/>
          <w:b w:val="false"/>
          <w:i w:val="false"/>
          <w:color w:val="000000"/>
          <w:sz w:val="28"/>
        </w:rPr>
        <w:t>
      11. 2022 жылға арналған облыстық бюджетте Қазақстан Республикасының Ұлттық қорынан берілетін нысаналы трансферт есебінен ағымдағы нысаналы трансферттер түсімі ескерілсін, оның ішінде:</w:t>
      </w:r>
    </w:p>
    <w:bookmarkEnd w:id="108"/>
    <w:bookmarkStart w:name="z127" w:id="109"/>
    <w:p>
      <w:pPr>
        <w:spacing w:after="0"/>
        <w:ind w:left="0"/>
        <w:jc w:val="both"/>
      </w:pPr>
      <w:r>
        <w:rPr>
          <w:rFonts w:ascii="Times New Roman"/>
          <w:b w:val="false"/>
          <w:i w:val="false"/>
          <w:color w:val="000000"/>
          <w:sz w:val="28"/>
        </w:rPr>
        <w:t>
      1) "Ауыл - Ел бесігі" жобасы шеңберінде ауылдық елді мекендердегі әлеуметтік және инженерлік инфрақұрылым бойынша іс-шараларды іске асыруға.</w:t>
      </w:r>
    </w:p>
    <w:bookmarkEnd w:id="109"/>
    <w:bookmarkStart w:name="z128" w:id="110"/>
    <w:p>
      <w:pPr>
        <w:spacing w:after="0"/>
        <w:ind w:left="0"/>
        <w:jc w:val="both"/>
      </w:pPr>
      <w:r>
        <w:rPr>
          <w:rFonts w:ascii="Times New Roman"/>
          <w:b w:val="false"/>
          <w:i w:val="false"/>
          <w:color w:val="000000"/>
          <w:sz w:val="28"/>
        </w:rPr>
        <w:t>
      Қазақстан Республикасының Ұлттық қорынан көрсетілген ағымдағы нысаналы трансферттерді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110"/>
    <w:bookmarkStart w:name="z129" w:id="111"/>
    <w:p>
      <w:pPr>
        <w:spacing w:after="0"/>
        <w:ind w:left="0"/>
        <w:jc w:val="both"/>
      </w:pPr>
      <w:r>
        <w:rPr>
          <w:rFonts w:ascii="Times New Roman"/>
          <w:b w:val="false"/>
          <w:i w:val="false"/>
          <w:color w:val="000000"/>
          <w:sz w:val="28"/>
        </w:rPr>
        <w:t>
      12. 2022 жылға арналған облыстық бюджетте Қазақстан Республикасының Ұлттық қорынан берілетін нысаналы трансферт есебінен нысаналы даму трансферттері түсімі ескерілсін, оның ішінде:</w:t>
      </w:r>
    </w:p>
    <w:bookmarkEnd w:id="111"/>
    <w:p>
      <w:pPr>
        <w:spacing w:after="0"/>
        <w:ind w:left="0"/>
        <w:jc w:val="both"/>
      </w:pPr>
      <w:r>
        <w:rPr>
          <w:rFonts w:ascii="Times New Roman"/>
          <w:b w:val="false"/>
          <w:i w:val="false"/>
          <w:color w:val="000000"/>
          <w:sz w:val="28"/>
        </w:rPr>
        <w:t>
      1)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2) инженерлік 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3) ауылдық елді мекендерде сумен жабдықтау және су бұру жүйесін дамытуға;</w:t>
      </w:r>
    </w:p>
    <w:p>
      <w:pPr>
        <w:spacing w:after="0"/>
        <w:ind w:left="0"/>
        <w:jc w:val="both"/>
      </w:pPr>
      <w:r>
        <w:rPr>
          <w:rFonts w:ascii="Times New Roman"/>
          <w:b w:val="false"/>
          <w:i w:val="false"/>
          <w:color w:val="000000"/>
          <w:sz w:val="28"/>
        </w:rPr>
        <w:t>
      4) көлік инфрақұрылымын дамытуға;</w:t>
      </w:r>
    </w:p>
    <w:p>
      <w:pPr>
        <w:spacing w:after="0"/>
        <w:ind w:left="0"/>
        <w:jc w:val="both"/>
      </w:pPr>
      <w:r>
        <w:rPr>
          <w:rFonts w:ascii="Times New Roman"/>
          <w:b w:val="false"/>
          <w:i w:val="false"/>
          <w:color w:val="000000"/>
          <w:sz w:val="28"/>
        </w:rPr>
        <w:t>
      5) шағын және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6) "Ауыл-Ел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Қазақстан Республикасының Ұлттық қорынан көрсетілген нысаналы даму трансферттерін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Солтүстік Қазақстан облыстық мәслихатының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2022 жылға арналған облыстық бюджетте Қазақстан Республикасының Ұлттық қорынан берілетін кепілдендірілген трансферт есебінен ағымдағы нысаналы трансферттер түсімі ескерілсін, оның ішінде:</w:t>
      </w:r>
    </w:p>
    <w:p>
      <w:pPr>
        <w:spacing w:after="0"/>
        <w:ind w:left="0"/>
        <w:jc w:val="both"/>
      </w:pPr>
      <w:r>
        <w:rPr>
          <w:rFonts w:ascii="Times New Roman"/>
          <w:b w:val="false"/>
          <w:i w:val="false"/>
          <w:color w:val="000000"/>
          <w:sz w:val="28"/>
        </w:rPr>
        <w:t xml:space="preserve">
      1) нәтижелі жұмыспен қамтуды дамытуға; </w:t>
      </w:r>
    </w:p>
    <w:p>
      <w:pPr>
        <w:spacing w:after="0"/>
        <w:ind w:left="0"/>
        <w:jc w:val="both"/>
      </w:pPr>
      <w:r>
        <w:rPr>
          <w:rFonts w:ascii="Times New Roman"/>
          <w:b w:val="false"/>
          <w:i w:val="false"/>
          <w:color w:val="000000"/>
          <w:sz w:val="28"/>
        </w:rPr>
        <w:t>
      2)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xml:space="preserve">
      3)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p>
      <w:pPr>
        <w:spacing w:after="0"/>
        <w:ind w:left="0"/>
        <w:jc w:val="both"/>
      </w:pPr>
      <w:r>
        <w:rPr>
          <w:rFonts w:ascii="Times New Roman"/>
          <w:b w:val="false"/>
          <w:i w:val="false"/>
          <w:color w:val="000000"/>
          <w:sz w:val="28"/>
        </w:rPr>
        <w:t xml:space="preserve">
      4) вакциналарды және басқа да иммундық-биологиялық препараттарды сатып алуға; </w:t>
      </w:r>
    </w:p>
    <w:p>
      <w:pPr>
        <w:spacing w:after="0"/>
        <w:ind w:left="0"/>
        <w:jc w:val="both"/>
      </w:pPr>
      <w:r>
        <w:rPr>
          <w:rFonts w:ascii="Times New Roman"/>
          <w:b w:val="false"/>
          <w:i w:val="false"/>
          <w:color w:val="000000"/>
          <w:sz w:val="28"/>
        </w:rPr>
        <w:t>
      5) жергілікті деңгейдегі денсаулық сақтау ұйымдарын материалдық-техникалық жарақтандыруға;</w:t>
      </w:r>
    </w:p>
    <w:p>
      <w:pPr>
        <w:spacing w:after="0"/>
        <w:ind w:left="0"/>
        <w:jc w:val="both"/>
      </w:pPr>
      <w:r>
        <w:rPr>
          <w:rFonts w:ascii="Times New Roman"/>
          <w:b w:val="false"/>
          <w:i w:val="false"/>
          <w:color w:val="000000"/>
          <w:sz w:val="28"/>
        </w:rPr>
        <w:t>
      6)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7) көлiк инфрақұрылымының басым жобаларын қаржыландыруға.</w:t>
      </w:r>
    </w:p>
    <w:p>
      <w:pPr>
        <w:spacing w:after="0"/>
        <w:ind w:left="0"/>
        <w:jc w:val="both"/>
      </w:pPr>
      <w:r>
        <w:rPr>
          <w:rFonts w:ascii="Times New Roman"/>
          <w:b w:val="false"/>
          <w:i w:val="false"/>
          <w:color w:val="000000"/>
          <w:sz w:val="28"/>
        </w:rPr>
        <w:t>
      Қазақстан Республикасының Ұлттық қорынан берілетін кепілдендірілген трансферт есебінен көрсетілген ағымдағы нысаналы трансферттерді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Солтүстік Қазақстан облыстық мәслихатының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2022 жылға арналған облыстық бюджетте Қазақстан Республикасының Ұлттық қорынан берілетін кепілдендірілген трансферт есебінен нысаналы даму трансферттері түсімі ескерілсін, оның ішінде:</w:t>
      </w:r>
    </w:p>
    <w:p>
      <w:pPr>
        <w:spacing w:after="0"/>
        <w:ind w:left="0"/>
        <w:jc w:val="both"/>
      </w:pPr>
      <w:r>
        <w:rPr>
          <w:rFonts w:ascii="Times New Roman"/>
          <w:b w:val="false"/>
          <w:i w:val="false"/>
          <w:color w:val="000000"/>
          <w:sz w:val="28"/>
        </w:rPr>
        <w:t>
      1) денсаулық сақтау объектілерін салуға;</w:t>
      </w:r>
    </w:p>
    <w:p>
      <w:pPr>
        <w:spacing w:after="0"/>
        <w:ind w:left="0"/>
        <w:jc w:val="both"/>
      </w:pPr>
      <w:r>
        <w:rPr>
          <w:rFonts w:ascii="Times New Roman"/>
          <w:b w:val="false"/>
          <w:i w:val="false"/>
          <w:color w:val="000000"/>
          <w:sz w:val="28"/>
        </w:rPr>
        <w:t>
      2) ауылдық елді мекендерде сумен жабдықтау және су бұру жүйесін дамытуға.</w:t>
      </w:r>
    </w:p>
    <w:p>
      <w:pPr>
        <w:spacing w:after="0"/>
        <w:ind w:left="0"/>
        <w:jc w:val="both"/>
      </w:pPr>
      <w:r>
        <w:rPr>
          <w:rFonts w:ascii="Times New Roman"/>
          <w:b w:val="false"/>
          <w:i w:val="false"/>
          <w:color w:val="000000"/>
          <w:sz w:val="28"/>
        </w:rPr>
        <w:t>
      Қазақстан Республикасының Ұлттық қорынан берілетін кепілдендірілген трансферт есебінен көрсетілген нысаналы даму трансферттерін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12-2–тармақпен толықтырылды - Солтүстік Қазақстан облыстық мәслихатының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37" w:id="112"/>
    <w:p>
      <w:pPr>
        <w:spacing w:after="0"/>
        <w:ind w:left="0"/>
        <w:jc w:val="both"/>
      </w:pPr>
      <w:r>
        <w:rPr>
          <w:rFonts w:ascii="Times New Roman"/>
          <w:b w:val="false"/>
          <w:i w:val="false"/>
          <w:color w:val="000000"/>
          <w:sz w:val="28"/>
        </w:rPr>
        <w:t>
      13. 2022 жылға арналған облыстық бюджетте республикалық бюджеттен берілетін бюджеттік кредиттер ескерілсін, оның ішінде:</w:t>
      </w:r>
    </w:p>
    <w:bookmarkEnd w:id="112"/>
    <w:bookmarkStart w:name="z138" w:id="113"/>
    <w:p>
      <w:pPr>
        <w:spacing w:after="0"/>
        <w:ind w:left="0"/>
        <w:jc w:val="both"/>
      </w:pPr>
      <w:r>
        <w:rPr>
          <w:rFonts w:ascii="Times New Roman"/>
          <w:b w:val="false"/>
          <w:i w:val="false"/>
          <w:color w:val="000000"/>
          <w:sz w:val="28"/>
        </w:rPr>
        <w:t>
      1) мамандарды әлеуметтік қолдау шараларын іске асыру үшін;</w:t>
      </w:r>
    </w:p>
    <w:bookmarkEnd w:id="113"/>
    <w:bookmarkStart w:name="z139" w:id="114"/>
    <w:p>
      <w:pPr>
        <w:spacing w:after="0"/>
        <w:ind w:left="0"/>
        <w:jc w:val="both"/>
      </w:pPr>
      <w:r>
        <w:rPr>
          <w:rFonts w:ascii="Times New Roman"/>
          <w:b w:val="false"/>
          <w:i w:val="false"/>
          <w:color w:val="000000"/>
          <w:sz w:val="28"/>
        </w:rPr>
        <w:t>
      2) кондоминиум объектілерінің ортақ мүлкіне күрделі жөндеу жүргізуге;</w:t>
      </w:r>
    </w:p>
    <w:bookmarkEnd w:id="114"/>
    <w:p>
      <w:pPr>
        <w:spacing w:after="0"/>
        <w:ind w:left="0"/>
        <w:jc w:val="both"/>
      </w:pPr>
      <w:r>
        <w:rPr>
          <w:rFonts w:ascii="Times New Roman"/>
          <w:b w:val="false"/>
          <w:i w:val="false"/>
          <w:color w:val="000000"/>
          <w:sz w:val="28"/>
        </w:rPr>
        <w:t>
      3) ауылдық елді мекендер мен шағын қалаларда микрокредиттер беру үшін.</w:t>
      </w:r>
    </w:p>
    <w:bookmarkStart w:name="z140" w:id="115"/>
    <w:p>
      <w:pPr>
        <w:spacing w:after="0"/>
        <w:ind w:left="0"/>
        <w:jc w:val="both"/>
      </w:pPr>
      <w:r>
        <w:rPr>
          <w:rFonts w:ascii="Times New Roman"/>
          <w:b w:val="false"/>
          <w:i w:val="false"/>
          <w:color w:val="000000"/>
          <w:sz w:val="28"/>
        </w:rPr>
        <w:t>
      Көрсетілген сомаларды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еңгізілді - Солтүстік Қазақстан облыстық мәслихатының 08.06.2022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41" w:id="116"/>
    <w:p>
      <w:pPr>
        <w:spacing w:after="0"/>
        <w:ind w:left="0"/>
        <w:jc w:val="both"/>
      </w:pPr>
      <w:r>
        <w:rPr>
          <w:rFonts w:ascii="Times New Roman"/>
          <w:b w:val="false"/>
          <w:i w:val="false"/>
          <w:color w:val="000000"/>
          <w:sz w:val="28"/>
        </w:rPr>
        <w:t>
      14. 2022 жылға арналған облыстық бюджетте аудандар мен Петропавл қаласының бюджеттеріне нысаналы трансферттер көзделсін.</w:t>
      </w:r>
    </w:p>
    <w:bookmarkEnd w:id="116"/>
    <w:bookmarkStart w:name="z142" w:id="117"/>
    <w:p>
      <w:pPr>
        <w:spacing w:after="0"/>
        <w:ind w:left="0"/>
        <w:jc w:val="both"/>
      </w:pPr>
      <w:r>
        <w:rPr>
          <w:rFonts w:ascii="Times New Roman"/>
          <w:b w:val="false"/>
          <w:i w:val="false"/>
          <w:color w:val="000000"/>
          <w:sz w:val="28"/>
        </w:rPr>
        <w:t>
      Көрсетілген трансферттерді бөлу "2022-2024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117"/>
    <w:p>
      <w:pPr>
        <w:spacing w:after="0"/>
        <w:ind w:left="0"/>
        <w:jc w:val="both"/>
      </w:pPr>
      <w:r>
        <w:rPr>
          <w:rFonts w:ascii="Times New Roman"/>
          <w:b w:val="false"/>
          <w:i w:val="false"/>
          <w:color w:val="000000"/>
          <w:sz w:val="28"/>
        </w:rPr>
        <w:t>
      14-1. 5-қосымшаға сәйкес облыстық бюджеттен және республикалық бюджеттен 2021 жылы пайдаланылмаған (толық пайдаланылмаған) нысаналы трансферттерді қайтару есебінен 2022 жылға арналған облыстық бюджет шығыстары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14-1-тармақпен толықтырылды - Солтүстік Қазақстан облыстық мәслихатының 16.03.2022 </w:t>
      </w:r>
      <w:r>
        <w:rPr>
          <w:rFonts w:ascii="Times New Roman"/>
          <w:b w:val="false"/>
          <w:i w:val="false"/>
          <w:color w:val="000000"/>
          <w:sz w:val="28"/>
        </w:rPr>
        <w:t>№ 15/4</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43" w:id="118"/>
    <w:p>
      <w:pPr>
        <w:spacing w:after="0"/>
        <w:ind w:left="0"/>
        <w:jc w:val="both"/>
      </w:pPr>
      <w:r>
        <w:rPr>
          <w:rFonts w:ascii="Times New Roman"/>
          <w:b w:val="false"/>
          <w:i w:val="false"/>
          <w:color w:val="000000"/>
          <w:sz w:val="28"/>
        </w:rPr>
        <w:t>
      15. 2022 жылға арналған жергілікті бюджеттерді атқару процесінде осы шешімнің 4-қосымшасына сәйкес жергілікті бюджеттік бағдарламалар секвестрлеуге жатпайтыны белгіленсін.</w:t>
      </w:r>
    </w:p>
    <w:bookmarkEnd w:id="118"/>
    <w:bookmarkStart w:name="z144" w:id="119"/>
    <w:p>
      <w:pPr>
        <w:spacing w:after="0"/>
        <w:ind w:left="0"/>
        <w:jc w:val="both"/>
      </w:pPr>
      <w:r>
        <w:rPr>
          <w:rFonts w:ascii="Times New Roman"/>
          <w:b w:val="false"/>
          <w:i w:val="false"/>
          <w:color w:val="000000"/>
          <w:sz w:val="28"/>
        </w:rPr>
        <w:t>
      16. Солтүстік Қазақстан облысы жергілікті атқарушы органының 2022 жылға арналған резерві 122 445,5 мың теңге сомасында белгіленсін.</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Солтүстік Қазақстан облыстық мәслихатының 09.11.2022 </w:t>
      </w:r>
      <w:r>
        <w:rPr>
          <w:rFonts w:ascii="Times New Roman"/>
          <w:b w:val="false"/>
          <w:i w:val="false"/>
          <w:color w:val="000000"/>
          <w:sz w:val="28"/>
        </w:rPr>
        <w:t>№ 22/3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45" w:id="120"/>
    <w:p>
      <w:pPr>
        <w:spacing w:after="0"/>
        <w:ind w:left="0"/>
        <w:jc w:val="both"/>
      </w:pPr>
      <w:r>
        <w:rPr>
          <w:rFonts w:ascii="Times New Roman"/>
          <w:b w:val="false"/>
          <w:i w:val="false"/>
          <w:color w:val="000000"/>
          <w:sz w:val="28"/>
        </w:rPr>
        <w:t>
      17. Азаматтық қызметші болып табылатын және ауылдық елді мекендерде жұмыс істейтін Солтүстік Қазақстан облысының денсаулық сақтау, әлеуметтік қамсыздандыру, білім беру, мәдениет, спорт, ветеринария, орман шаруашылығы және ерекше қорғалатын табиғи аумақтар салаларындағы мамандарға, сондай-ақ облыстық бюджеттен қаржыландырылатын мемлекеттік ұйымдарда жұмыс істейтін көрсетілген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20"/>
    <w:bookmarkStart w:name="z146" w:id="121"/>
    <w:p>
      <w:pPr>
        <w:spacing w:after="0"/>
        <w:ind w:left="0"/>
        <w:jc w:val="both"/>
      </w:pPr>
      <w:r>
        <w:rPr>
          <w:rFonts w:ascii="Times New Roman"/>
          <w:b w:val="false"/>
          <w:i w:val="false"/>
          <w:color w:val="000000"/>
          <w:sz w:val="28"/>
        </w:rPr>
        <w:t>
      18. Аудан бюджеттерінде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көрсетуге шығыстар көзделсін.</w:t>
      </w:r>
    </w:p>
    <w:bookmarkEnd w:id="121"/>
    <w:bookmarkStart w:name="z147" w:id="122"/>
    <w:p>
      <w:pPr>
        <w:spacing w:after="0"/>
        <w:ind w:left="0"/>
        <w:jc w:val="both"/>
      </w:pPr>
      <w:r>
        <w:rPr>
          <w:rFonts w:ascii="Times New Roman"/>
          <w:b w:val="false"/>
          <w:i w:val="false"/>
          <w:color w:val="000000"/>
          <w:sz w:val="28"/>
        </w:rPr>
        <w:t>
      19. Солтүстік Қазақстан облысының жергілікті атқарушы органы қарызының лимиті 2022 жылға 79 028 984,1 мың теңге мөлшерінде белгіленсін.</w:t>
      </w:r>
    </w:p>
    <w:bookmarkEnd w:id="122"/>
    <w:bookmarkStart w:name="z148" w:id="123"/>
    <w:p>
      <w:pPr>
        <w:spacing w:after="0"/>
        <w:ind w:left="0"/>
        <w:jc w:val="both"/>
      </w:pPr>
      <w:r>
        <w:rPr>
          <w:rFonts w:ascii="Times New Roman"/>
          <w:b w:val="false"/>
          <w:i w:val="false"/>
          <w:color w:val="000000"/>
          <w:sz w:val="28"/>
        </w:rPr>
        <w:t>
      20. Осы шешім 2022 жылғы 1 қаңтардан бастап қолданысқа енгізіледі.</w:t>
      </w:r>
    </w:p>
    <w:bookmarkEnd w:id="1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5" w:id="124"/>
    <w:p>
      <w:pPr>
        <w:spacing w:after="0"/>
        <w:ind w:left="0"/>
        <w:jc w:val="left"/>
      </w:pPr>
      <w:r>
        <w:rPr>
          <w:rFonts w:ascii="Times New Roman"/>
          <w:b/>
          <w:i w:val="false"/>
          <w:color w:val="000000"/>
        </w:rPr>
        <w:t xml:space="preserve"> 2022 жылға арналған Солтүстiк Қазақстан облыстық бюджеті</w:t>
      </w:r>
    </w:p>
    <w:bookmarkEnd w:id="12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облыстық мәслихатының 20.01.2022 </w:t>
      </w:r>
      <w:r>
        <w:rPr>
          <w:rFonts w:ascii="Times New Roman"/>
          <w:b w:val="false"/>
          <w:i w:val="false"/>
          <w:color w:val="ff0000"/>
          <w:sz w:val="28"/>
        </w:rPr>
        <w:t>№ 13/1</w:t>
      </w:r>
      <w:r>
        <w:rPr>
          <w:rFonts w:ascii="Times New Roman"/>
          <w:b w:val="false"/>
          <w:i w:val="false"/>
          <w:color w:val="ff0000"/>
          <w:sz w:val="28"/>
        </w:rPr>
        <w:t xml:space="preserve"> (01.01.2022 бастап қолданысқа енгізіледі); 16.03.2022 </w:t>
      </w:r>
      <w:r>
        <w:rPr>
          <w:rFonts w:ascii="Times New Roman"/>
          <w:b w:val="false"/>
          <w:i w:val="false"/>
          <w:color w:val="ff0000"/>
          <w:sz w:val="28"/>
        </w:rPr>
        <w:t>№ 15/4</w:t>
      </w:r>
      <w:r>
        <w:rPr>
          <w:rFonts w:ascii="Times New Roman"/>
          <w:b w:val="false"/>
          <w:i w:val="false"/>
          <w:color w:val="ff0000"/>
          <w:sz w:val="28"/>
        </w:rPr>
        <w:t xml:space="preserve"> (01.01.2022 бастап қолданысқа енгізіледі); 20.04.2022 </w:t>
      </w:r>
      <w:r>
        <w:rPr>
          <w:rFonts w:ascii="Times New Roman"/>
          <w:b w:val="false"/>
          <w:i w:val="false"/>
          <w:color w:val="ff0000"/>
          <w:sz w:val="28"/>
        </w:rPr>
        <w:t>№ 16/1</w:t>
      </w:r>
      <w:r>
        <w:rPr>
          <w:rFonts w:ascii="Times New Roman"/>
          <w:b w:val="false"/>
          <w:i w:val="false"/>
          <w:color w:val="ff0000"/>
          <w:sz w:val="28"/>
        </w:rPr>
        <w:t xml:space="preserve"> (01.01.2022 бастап қолданысқа енгізіледі); 08.06.2022 </w:t>
      </w:r>
      <w:r>
        <w:rPr>
          <w:rFonts w:ascii="Times New Roman"/>
          <w:b w:val="false"/>
          <w:i w:val="false"/>
          <w:color w:val="ff0000"/>
          <w:sz w:val="28"/>
        </w:rPr>
        <w:t>№ 17/1</w:t>
      </w:r>
      <w:r>
        <w:rPr>
          <w:rFonts w:ascii="Times New Roman"/>
          <w:b w:val="false"/>
          <w:i w:val="false"/>
          <w:color w:val="ff0000"/>
          <w:sz w:val="28"/>
        </w:rPr>
        <w:t xml:space="preserve"> (01.01.2022 бастап қолданысқа енгізіледі); 27.07.2022 </w:t>
      </w:r>
      <w:r>
        <w:rPr>
          <w:rFonts w:ascii="Times New Roman"/>
          <w:b w:val="false"/>
          <w:i w:val="false"/>
          <w:color w:val="ff0000"/>
          <w:sz w:val="28"/>
        </w:rPr>
        <w:t>№ 19/1</w:t>
      </w:r>
      <w:r>
        <w:rPr>
          <w:rFonts w:ascii="Times New Roman"/>
          <w:b w:val="false"/>
          <w:i w:val="false"/>
          <w:color w:val="ff0000"/>
          <w:sz w:val="28"/>
        </w:rPr>
        <w:t xml:space="preserve"> (01.01.2022 бастап қолданысқа енгізіледі) ; 28.09.2022 </w:t>
      </w:r>
      <w:r>
        <w:rPr>
          <w:rFonts w:ascii="Times New Roman"/>
          <w:b w:val="false"/>
          <w:i w:val="false"/>
          <w:color w:val="ff0000"/>
          <w:sz w:val="28"/>
        </w:rPr>
        <w:t>№ 21/2</w:t>
      </w:r>
      <w:r>
        <w:rPr>
          <w:rFonts w:ascii="Times New Roman"/>
          <w:b w:val="false"/>
          <w:i w:val="false"/>
          <w:color w:val="ff0000"/>
          <w:sz w:val="28"/>
        </w:rPr>
        <w:t xml:space="preserve"> (01.01.2022 бастап қолданысқа енгізіледі) ; 09.11.2022 </w:t>
      </w:r>
      <w:r>
        <w:rPr>
          <w:rFonts w:ascii="Times New Roman"/>
          <w:b w:val="false"/>
          <w:i w:val="false"/>
          <w:color w:val="ff0000"/>
          <w:sz w:val="28"/>
        </w:rPr>
        <w:t>№ 22/3</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5"/>
          <w:p>
            <w:pPr>
              <w:spacing w:after="20"/>
              <w:ind w:left="20"/>
              <w:jc w:val="both"/>
            </w:pPr>
            <w:r>
              <w:rPr>
                <w:rFonts w:ascii="Times New Roman"/>
                <w:b w:val="false"/>
                <w:i w:val="false"/>
                <w:color w:val="000000"/>
                <w:sz w:val="20"/>
              </w:rPr>
              <w:t xml:space="preserve">
Санаты </w:t>
            </w:r>
          </w:p>
          <w:bookmarkEnd w:id="12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410 700 332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40 313 491,3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37 873 119,3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12 381 938,5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25 491 180,8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2 902 573,8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366 635 645,9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52 770 540,9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52 770 540,9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313 865 105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313 865 105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384 755 978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5 790 302,2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3 158 345,9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814 686,1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545 396,2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8 710 680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8 710 680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127 941 025,3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113 311 332,6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721 285,7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w:t>
            </w:r>
          </w:p>
          <w:p>
            <w:pPr>
              <w:spacing w:after="20"/>
              <w:ind w:left="20"/>
              <w:jc w:val="both"/>
            </w:pPr>
            <w:r>
              <w:rPr>
                <w:rFonts w:ascii="Times New Roman"/>
                <w:b w:val="false"/>
                <w:i w:val="false"/>
                <w:color w:val="000000"/>
                <w:sz w:val="20"/>
              </w:rPr>
              <w:t>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1 283 011,9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13 081 444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4 563 005,7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3 877 139,7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9 456 520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723 770,2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1 774 898,7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5 650 005,1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11 223 340,6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7 860 781,2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4 757 756,7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3 362 559,4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3 362 559,4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12 351 451,3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10 930 647,3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кәсіпкерлікке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6 013 874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22 075 743,1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22 075 743,1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3 477 378,4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7 991 201,2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10 474 237,1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16 726 912,4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894 115,6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4 308 236,3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3 751 508,6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6 279 839,4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5 243 081,1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5 105 104,1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73 496 349,1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1 713 576,3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1 231 400,2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69 970 630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14 203 964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16 222 619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9 807 155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10 855 739,1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10 773 941,1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10 536 434,1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24 865 993,7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24 865 993,7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1 236 420,9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1 387 636,7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автомобиль жолдарын және </w:t>
            </w:r>
          </w:p>
          <w:p>
            <w:pPr>
              <w:spacing w:after="20"/>
              <w:ind w:left="20"/>
              <w:jc w:val="both"/>
            </w:pPr>
            <w:r>
              <w:rPr>
                <w:rFonts w:ascii="Times New Roman"/>
                <w:b w:val="false"/>
                <w:i w:val="false"/>
                <w:color w:val="000000"/>
                <w:sz w:val="20"/>
              </w:rPr>
              <w:t>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2 241 064,2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2 370 165,1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14 405 667,3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1 589 272,5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6 192 656,5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2 353 853,1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61 523 129,9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61 523 129,9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1 020 664,1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5 581 205,6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9 472 420,5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22 564 304,2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16 860 317,6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15 776 969,6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15 776 969,6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13 091 883,7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13 091 883,7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13 091 883,7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12 880 233,3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-13 483 220,9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13 483 220,9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7 861 159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5 067 275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11 634 828,8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11 634 828,8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2 328 010,1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12 189 615,7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12 189 615,7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12 189 615,7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83" w:id="126"/>
    <w:p>
      <w:pPr>
        <w:spacing w:after="0"/>
        <w:ind w:left="0"/>
        <w:jc w:val="left"/>
      </w:pPr>
      <w:r>
        <w:rPr>
          <w:rFonts w:ascii="Times New Roman"/>
          <w:b/>
          <w:i w:val="false"/>
          <w:color w:val="000000"/>
        </w:rPr>
        <w:t xml:space="preserve"> 2023 жылға арналған Солтүстiк Қазақстан облыстық бюджеті</w:t>
      </w:r>
    </w:p>
    <w:bookmarkEnd w:id="126"/>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облыстық мәслихатының 27.07.2022 </w:t>
      </w:r>
      <w:r>
        <w:rPr>
          <w:rFonts w:ascii="Times New Roman"/>
          <w:b w:val="false"/>
          <w:i w:val="false"/>
          <w:color w:val="ff0000"/>
          <w:sz w:val="28"/>
        </w:rPr>
        <w:t>№ 19/1</w:t>
      </w:r>
      <w:r>
        <w:rPr>
          <w:rFonts w:ascii="Times New Roman"/>
          <w:b w:val="false"/>
          <w:i w:val="false"/>
          <w:color w:val="ff0000"/>
          <w:sz w:val="28"/>
        </w:rPr>
        <w:t xml:space="preserve"> (01.01.2022 бастап қолданысқа енгізіледі) ; 28.09.2022 </w:t>
      </w:r>
      <w:r>
        <w:rPr>
          <w:rFonts w:ascii="Times New Roman"/>
          <w:b w:val="false"/>
          <w:i w:val="false"/>
          <w:color w:val="ff0000"/>
          <w:sz w:val="28"/>
        </w:rPr>
        <w:t>№ 21/2</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7"/>
          <w:p>
            <w:pPr>
              <w:spacing w:after="20"/>
              <w:ind w:left="20"/>
              <w:jc w:val="both"/>
            </w:pPr>
            <w:r>
              <w:rPr>
                <w:rFonts w:ascii="Times New Roman"/>
                <w:b w:val="false"/>
                <w:i w:val="false"/>
                <w:color w:val="000000"/>
                <w:sz w:val="20"/>
              </w:rPr>
              <w:t xml:space="preserve">
Санаты </w:t>
            </w:r>
          </w:p>
          <w:bookmarkEnd w:id="12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215 039 641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22 343 516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19 457 656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13 575 683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191 205 391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143 215 842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143 215 842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215 290 054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w:t>
            </w:r>
          </w:p>
          <w:p>
            <w:pPr>
              <w:spacing w:after="20"/>
              <w:ind w:left="20"/>
              <w:jc w:val="both"/>
            </w:pPr>
            <w:r>
              <w:rPr>
                <w:rFonts w:ascii="Times New Roman"/>
                <w:b w:val="false"/>
                <w:i w:val="false"/>
                <w:color w:val="000000"/>
                <w:sz w:val="20"/>
              </w:rPr>
              <w:t>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6 357 250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6 357 250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68 505 810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37 574 532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Тірек-қозғалу аппаратының қызметі бұзылған балаларға арналған мемлекеттік </w:t>
            </w:r>
          </w:p>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психоневрологиялық </w:t>
            </w:r>
          </w:p>
          <w:p>
            <w:pPr>
              <w:spacing w:after="20"/>
              <w:ind w:left="20"/>
              <w:jc w:val="both"/>
            </w:pPr>
            <w:r>
              <w:rPr>
                <w:rFonts w:ascii="Times New Roman"/>
                <w:b w:val="false"/>
                <w:i w:val="false"/>
                <w:color w:val="000000"/>
                <w:sz w:val="20"/>
              </w:rPr>
              <w:t>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33 417 032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30 222 437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7 284 088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сәулет-құрылыс бақылау </w:t>
            </w:r>
          </w:p>
          <w:p>
            <w:pPr>
              <w:spacing w:after="20"/>
              <w:ind w:left="20"/>
              <w:jc w:val="both"/>
            </w:pPr>
            <w:r>
              <w:rPr>
                <w:rFonts w:ascii="Times New Roman"/>
                <w:b w:val="false"/>
                <w:i w:val="false"/>
                <w:color w:val="000000"/>
                <w:sz w:val="20"/>
              </w:rPr>
              <w:t>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34 712 601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31 389 860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30 918 792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47 116 851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47 116 851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47 116 851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14 503 417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16" w:id="128"/>
    <w:p>
      <w:pPr>
        <w:spacing w:after="0"/>
        <w:ind w:left="0"/>
        <w:jc w:val="left"/>
      </w:pPr>
      <w:r>
        <w:rPr>
          <w:rFonts w:ascii="Times New Roman"/>
          <w:b/>
          <w:i w:val="false"/>
          <w:color w:val="000000"/>
        </w:rPr>
        <w:t xml:space="preserve"> 2024 жылға арналған Солтүстiк Қазақстан облыстық бюджеті</w:t>
      </w:r>
    </w:p>
    <w:bookmarkEnd w:id="128"/>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облыстық мәслихатының 27.07.2022 </w:t>
      </w:r>
      <w:r>
        <w:rPr>
          <w:rFonts w:ascii="Times New Roman"/>
          <w:b w:val="false"/>
          <w:i w:val="false"/>
          <w:color w:val="ff0000"/>
          <w:sz w:val="28"/>
        </w:rPr>
        <w:t>№ 19/1</w:t>
      </w:r>
      <w:r>
        <w:rPr>
          <w:rFonts w:ascii="Times New Roman"/>
          <w:b w:val="false"/>
          <w:i w:val="false"/>
          <w:color w:val="ff0000"/>
          <w:sz w:val="28"/>
        </w:rPr>
        <w:t xml:space="preserve"> (01.01.2022 бастап қолданысқа енгізіледі) ; 28.09.2022 </w:t>
      </w:r>
      <w:r>
        <w:rPr>
          <w:rFonts w:ascii="Times New Roman"/>
          <w:b w:val="false"/>
          <w:i w:val="false"/>
          <w:color w:val="ff0000"/>
          <w:sz w:val="28"/>
        </w:rPr>
        <w:t>№ 21/2</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29"/>
          <w:p>
            <w:pPr>
              <w:spacing w:after="20"/>
              <w:ind w:left="20"/>
              <w:jc w:val="both"/>
            </w:pPr>
            <w:r>
              <w:rPr>
                <w:rFonts w:ascii="Times New Roman"/>
                <w:b w:val="false"/>
                <w:i w:val="false"/>
                <w:color w:val="000000"/>
                <w:sz w:val="20"/>
              </w:rPr>
              <w:t xml:space="preserve">
Санаты </w:t>
            </w:r>
          </w:p>
          <w:bookmarkEnd w:id="12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215 982 587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20 336 007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6 176 072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14 159 935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191 343 960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48 181 431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48 181 431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143 162 529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217 834 718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68 924 285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64 727 283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37 681 557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3 232 922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34 957 004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31 736 005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7 784 364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34 928 228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32 187 713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31 695 449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46 925 456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46 925 456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46 925 456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4 713 566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51" w:id="130"/>
    <w:p>
      <w:pPr>
        <w:spacing w:after="0"/>
        <w:ind w:left="0"/>
        <w:jc w:val="left"/>
      </w:pPr>
      <w:r>
        <w:rPr>
          <w:rFonts w:ascii="Times New Roman"/>
          <w:b/>
          <w:i w:val="false"/>
          <w:color w:val="000000"/>
        </w:rPr>
        <w:t xml:space="preserve"> 2022 жылға арналған жергілікті бюджеттердің атқарылуы барысында секвестрлеуге жатпайтын жергілікті бюджеттік бағдарламалар тізбесі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органдарының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мәслихатының 2021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 желтоқсандағы № 12/1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шешіміне 5-қосымша</w:t>
            </w:r>
          </w:p>
        </w:tc>
      </w:tr>
    </w:tbl>
    <w:p>
      <w:pPr>
        <w:spacing w:after="0"/>
        <w:ind w:left="0"/>
        <w:jc w:val="left"/>
      </w:pPr>
      <w:r>
        <w:rPr>
          <w:rFonts w:ascii="Times New Roman"/>
          <w:b/>
          <w:i w:val="false"/>
          <w:color w:val="000000"/>
        </w:rPr>
        <w:t xml:space="preserve"> 2022 жылғы 1 қаңтарда қалыптасқан бюджет қаражатының бос қалдықтары мен облыстық бюджеттен және республикалық бюджеттен берілген, 2021 жылы пайдаланылмаған (толық пайдаланылмаған) нысаналы трансферттерді қайтару есебінен 2022 жылға арналған облыстық бюджеттің шығыстары</w:t>
      </w:r>
    </w:p>
    <w:bookmarkStart w:name="z156" w:id="131"/>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облыстық мәслихатының 16.03.2022 </w:t>
      </w:r>
      <w:r>
        <w:rPr>
          <w:rFonts w:ascii="Times New Roman"/>
          <w:b w:val="false"/>
          <w:i w:val="false"/>
          <w:color w:val="ff0000"/>
          <w:sz w:val="28"/>
        </w:rPr>
        <w:t>№ 15/4</w:t>
      </w:r>
      <w:r>
        <w:rPr>
          <w:rFonts w:ascii="Times New Roman"/>
          <w:b w:val="false"/>
          <w:i w:val="false"/>
          <w:color w:val="ff0000"/>
          <w:sz w:val="28"/>
        </w:rPr>
        <w:t xml:space="preserve"> (01.01.2022 бастап қолданысқа енгізіледі); 20.04.2022 </w:t>
      </w:r>
      <w:r>
        <w:rPr>
          <w:rFonts w:ascii="Times New Roman"/>
          <w:b w:val="false"/>
          <w:i w:val="false"/>
          <w:color w:val="ff0000"/>
          <w:sz w:val="28"/>
        </w:rPr>
        <w:t>№ 16/1</w:t>
      </w:r>
      <w:r>
        <w:rPr>
          <w:rFonts w:ascii="Times New Roman"/>
          <w:b w:val="false"/>
          <w:i w:val="false"/>
          <w:color w:val="ff0000"/>
          <w:sz w:val="28"/>
        </w:rPr>
        <w:t xml:space="preserve"> (01.01.2022 бастап қолданысқа енгізіледі); 08.06.2022 </w:t>
      </w:r>
      <w:r>
        <w:rPr>
          <w:rFonts w:ascii="Times New Roman"/>
          <w:b w:val="false"/>
          <w:i w:val="false"/>
          <w:color w:val="ff0000"/>
          <w:sz w:val="28"/>
        </w:rPr>
        <w:t>№ 17/1</w:t>
      </w:r>
      <w:r>
        <w:rPr>
          <w:rFonts w:ascii="Times New Roman"/>
          <w:b w:val="false"/>
          <w:i w:val="false"/>
          <w:color w:val="ff0000"/>
          <w:sz w:val="28"/>
        </w:rPr>
        <w:t xml:space="preserve"> (01.01.2022 бастап қолданысқа енгізіледі); 27.07.2022 </w:t>
      </w:r>
      <w:r>
        <w:rPr>
          <w:rFonts w:ascii="Times New Roman"/>
          <w:b w:val="false"/>
          <w:i w:val="false"/>
          <w:color w:val="ff0000"/>
          <w:sz w:val="28"/>
        </w:rPr>
        <w:t>№ 19/1</w:t>
      </w:r>
      <w:r>
        <w:rPr>
          <w:rFonts w:ascii="Times New Roman"/>
          <w:b w:val="false"/>
          <w:i w:val="false"/>
          <w:color w:val="ff0000"/>
          <w:sz w:val="28"/>
        </w:rPr>
        <w:t xml:space="preserve"> (01.01.2022 бастап қолданысқа енгізіледі) ; 28.09.2022 </w:t>
      </w:r>
      <w:r>
        <w:rPr>
          <w:rFonts w:ascii="Times New Roman"/>
          <w:b w:val="false"/>
          <w:i w:val="false"/>
          <w:color w:val="ff0000"/>
          <w:sz w:val="28"/>
        </w:rPr>
        <w:t>№ 21/2</w:t>
      </w:r>
      <w:r>
        <w:rPr>
          <w:rFonts w:ascii="Times New Roman"/>
          <w:b w:val="false"/>
          <w:i w:val="false"/>
          <w:color w:val="ff0000"/>
          <w:sz w:val="28"/>
        </w:rPr>
        <w:t xml:space="preserve"> (01.01.2022 бастап қолданысқа енгізіледі) </w:t>
      </w:r>
      <w:r>
        <w:rPr>
          <w:rFonts w:ascii="Times New Roman"/>
          <w:b w:val="false"/>
          <w:i w:val="false"/>
          <w:color w:val="ff0000"/>
          <w:sz w:val="28"/>
        </w:rPr>
        <w:t xml:space="preserve">; 09.11.2022 </w:t>
      </w:r>
      <w:r>
        <w:rPr>
          <w:rFonts w:ascii="Times New Roman"/>
          <w:b w:val="false"/>
          <w:i w:val="false"/>
          <w:color w:val="ff0000"/>
          <w:sz w:val="28"/>
        </w:rPr>
        <w:t>№ 22/3</w:t>
      </w:r>
      <w:r>
        <w:rPr>
          <w:rFonts w:ascii="Times New Roman"/>
          <w:b w:val="false"/>
          <w:i w:val="false"/>
          <w:color w:val="ff0000"/>
          <w:sz w:val="28"/>
        </w:rPr>
        <w:t xml:space="preserve"> (01.01.2022 бастап қолданысқа енгізіледі) шешімдерімен</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4 531 776,8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2 850 696,4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4 957 627,7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10 204 082,1</w:t>
            </w:r>
          </w:p>
        </w:tc>
      </w:tr>
    </w:tbl>
    <w:p>
      <w:pPr>
        <w:spacing w:after="0"/>
        <w:ind w:left="0"/>
        <w:jc w:val="left"/>
      </w:pPr>
      <w:r>
        <w:rPr>
          <w:rFonts w:ascii="Times New Roman"/>
          <w:b/>
          <w:i w:val="false"/>
          <w:color w:val="000000"/>
        </w:rPr>
        <w:t xml:space="preserve"> Шығыстар: 1. Жергілікті бюджет қаражаты есебінен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Пушкин көшесі, 86 Б мекенжайында орналасқан Манаш Қозыбаев атындағы Солтүстік Қазақстан мемлекеттік университетінің "Kozybaev University Teaching and research center" оқу-зертханалық корпусын салу (сыртқы инженерлік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Пушкин көшесі, 86 Б мекенжайында орналасқан Манаш Қозыбаев атындағы Солтүстік Қазақстан мемлекеттік университетінің "Kozybaev University Teaching and research center" оқу-зертханалық корпусын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тұрғын үймен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ауылында таратқыш желісі бар жергілікті сумен жабдықтау көзін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Тепличное ауылы Орман көшесі, 36-ғимарат мекенжайындағы № 2 корпусты реконструкциялау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10 051 800,7</w:t>
            </w:r>
          </w:p>
        </w:tc>
      </w:tr>
    </w:tbl>
    <w:p>
      <w:pPr>
        <w:spacing w:after="0"/>
        <w:ind w:left="0"/>
        <w:jc w:val="left"/>
      </w:pPr>
      <w:r>
        <w:rPr>
          <w:rFonts w:ascii="Times New Roman"/>
          <w:b/>
          <w:i w:val="false"/>
          <w:color w:val="000000"/>
        </w:rPr>
        <w:t xml:space="preserve"> 2. Ішкі қарыздар есебінен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("Жас өркен" ықшам ауданы)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33 002,1</w:t>
            </w:r>
          </w:p>
        </w:tc>
      </w:tr>
    </w:tbl>
    <w:p>
      <w:pPr>
        <w:spacing w:after="0"/>
        <w:ind w:left="0"/>
        <w:jc w:val="left"/>
      </w:pPr>
      <w:r>
        <w:rPr>
          <w:rFonts w:ascii="Times New Roman"/>
          <w:b/>
          <w:i w:val="false"/>
          <w:color w:val="000000"/>
        </w:rPr>
        <w:t xml:space="preserve"> 2021 жылы республикалық бюджеттен бөлінген нысаналы даму трансферттерінің пайдаланылмаған (толық пайдаланылмаған) сомаларын 2022 жылы толық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олимпиадалық резервтің мамандандырылған мектеп-интернат-колледжі үшін 244 адамға арналған жатақхана салу (сыртқы инженерлік желімен және абаттандырумен)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