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6bb6" w14:textId="9646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Петропавл қаласында салық салу объектілерінің орналасқан жерін ескеретін аймақтарға бөлу коэффициенттерін (К аймақтарға)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2021 жылғы 15 наурыздағы № 292 қаулысы. Солтүстік Қазақстан облысының Әділет департаментінде 2021 жылғы 17 наурызда № 7179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2017 жылғы 25 желтоқсандағы Қазақстан Республикасы Кодексінің (Салық кодексі)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Петропавл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Солтүстік Қазақстан облысының Петропавл қаласында салық салу объектілерінің орналасқан жерін ескеретін аймаққа бөлу коэффициенттері (К аймақтарға)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"Петропавл қаласы әкімдігінің қаржы бөлім" коммуналдық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Петропавл қаласы әкімдігінің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министрлігінің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Комитеті Солтүстік Қазақстан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Мемлекеттік кірістер Департаментінің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Петропавл қаласы бойынша Мемлекеттік кірістер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басқармасы" Республика мемлекеттік мекемесінің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 Т. Салкеев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2021 жыл.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Петропавл қаласында салық салу объектілерінің орналасқан жерін ескеретін аймаққа бөлу коэффициенттері (аймақ К)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64"/>
        <w:gridCol w:w="10602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Петропавл қаласында салық салу объектілерінің орналасқан жерін ескеретін аймаққа бөлу коэффициенттері (аймақ К)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шекаралары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аймақ Петропавл қаласының орталық бөлігін қамтиды. Бір алқаптан тұрады. Солтүстік жақтан бастап Сергей Павлов – Крепостная – Жамбыл – Аяған Шәжімбаев – Жамбыл атындағы қысқа көше – Мұхтар Әуезов – Заводская – Гоголь – Юрий Медведев – "Ресей темір жолы" акционерлік қоғамына бөлінген алаптың солтүстік жағы – Егемен Қазақстан – Партизан – Парк – Труд – 314-ші Атқыштар Дивизиясы көшелерінің бойымен – "Ресей темір жолы" акционерлік қоғамына бөлінген алаптың солтүстік жағы – "Петропавл қаласының айналма жолы" автомобиль жолы – Ыбырай Алтынсарин – Маяковский – Пушкин – Кәрім Сүтішев көшелерінің бойымен Сергей Павлов көшесіне дейін.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аймақ Петропавл қаласының орталық бөлігіне оңтүстіктен шектеседі. Солтүстік жақтан бастап "Петропавл қаласының айналма жолы" автомобиль жолы – Георгий Жуков атындағы – Жәлел Қизатов атындағы көшелердің бойымен – "Петропавл қаласының айналма жолы" автомобиль жолымен оңтүстік-шығысқа – Промышленная көшесімен – VI аймақтың шекарасы бойымен солтүстік-батысқа – Ніл Болатбаев – Жамбыл – Крепостная – Сергей Павлов көшелерінің бойымен – Есіл өзенінің жағалауымен – "Петропавл қаласының айналма жолы" автомобиль жолына дейін.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аймақ 4 бөліктен тұрады.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ІІІ-1 аймағы – шығыс жақтан І аймақпен шектеседі. Солтүстік жақтан бастап Сергей Павлов – Кәрім Сүтішев – Пушкин – Маяковский – Ыбырай Алтынсарин көшелерінің – "Петропавл қаласының айналма жолы" автомобиль жолының бойымен – "Қызылжар Су" акционерлік қоғамының жер учаскесі шекарасының шығыс жағы – Перминовтер көшесі – "Петропавл қаласының айналма жолы" автомобиль жолының батыс жағынан Сергей Павлов көшесіне дейін. Петропавл қаласының кадастрлық картасына сәйкес ІІІ-1 аймаққа мына есептік орамдар кіреді: 013, 020 (Маяковский көшесі – Ыбырай Алтынсарин атындағы көше – Позолотин көшесі – "Петропавл қаласының айналма жолы" автомобиль жолы), 021 (Крылов көшесінен – Есіл өзені – Ыбырай Алтынсарин атындағы көшеге дейінгі бөлігі), 022 (Ыбырай Алтынсарин атындағы көшеден – "Қызылжар Су" акционерлік қоғамы жер учаскесінің сыртқы шекарасы – "Петропавл қаласының айналма жолы" автомобиль жолына дейінгі бөлігі).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ІІІ-2 аймағы – "Береке", "Бензострой" ықшам аудандары батыс жақтан І аймаққа шектеседі. Солтүстік жағынан бастап Мұхтар Әуезов атындағы көшенің бойымен – VI аймақ (өнеркәсіптік аймақ) шекарасы бойымен шығыс жағынан – VI аймақ шекарасы бойымен оңтүстік жағынан ("Ресей темір жолы" акционерлік қоғамына бөлінген белдеу алап) – Юрий Медведев – Гоголь – Заводская – Мұхтар Әуезов көшелерінің бойымен солтүстікке қарай өтеді.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кадастрлық картасына сәйкес ІІІ-2 аймаққа мына есептік орамдар кіреді: 017 (Юрий Медведев – Гоголь – Заводская – Мұхтар Әуезов көшелері – "ЗИКСТО" акцонерлік қоғамы жер учаскесінің шығыс шекарасы – өнеркәсіптік аймақ бөлігі), 026, 027.</w:t>
            </w:r>
          </w:p>
          <w:bookmarkEnd w:id="16"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III- 3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ІІІ-3 аймағы – "Жұмысшы кенті" ықшам ауданы. Жол өтпесінің солтүстік-шығыс жағынан бастап "Ресей темір жолы" акционерлік қоғамына бөлінген алап шекарасымен (VI аймақ шекарасы) шығыс бағытта үймеге дейін – Космонавтар көшесі бойымен батысқа, содан әрі "Южный" ықшам ауданының шекарасы бойымен оңтүстікке – "Петропавл қаласының айналма жолы" автомобиль жолы бойындағы белдеу шекарасымен шығыс бағытта – "Жезқазған-Петропавл" автомобиль жолы бойымен солтүстік бағытта жол өтпесіне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кадастрлық картасына сәйкес ІІІ-3 аймаққа мына есептік орамдар кіреді: 028, 029, 030, 031, 032, 033, 034, 035, 036, 097, 098, 099, 142 (бір бөлігі).</w:t>
            </w:r>
          </w:p>
          <w:bookmarkEnd w:id="17"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ІІІ-4 аймағы – "Борки, "Кірпіш зауыты", қаланың солтүстік жақ бөлігінде орналасқан. Солтүстіктен бастап оңтүстікке қарай "Петропавл-Долматов" автомобиль жолы" бойымен – Жәлел Қизатов атындағы көше бойымен – Георгий Жуков атындағы көшеге өтіп – Есіл өзенінің жағалауымен – "Каскад" бау-бақша серіктестігінің шығыс жағынан – 062 кадастрлық орам шекарасы бойымен – Есіл өзені жағалауымен – "Полуостров" бау-бақша серіктестігінің шығыс жағынан – Есіл өзені жағалауы бойымен жыра арқылы "Петропавл-Долматов" автомобиль жолына дейін өтеді.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кадастрлық картасына сәйкес ІІІ-4 аймағына мына есептік орамдар кіреді: 002 ("Полуостров" бау-бақша серіктестігіне дейінгі бөлігі).</w:t>
            </w:r>
          </w:p>
          <w:bookmarkEnd w:id="18"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аймақ алты оқшауланған ықшам тұрғын ауданнан тұрады.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IV-1 аймағы – "Солнечный" ықшам ауданы, қаланың солтүстік жағында орналасқан. Аймақтың шекарасы 143 кадастрлық орамның шекарасы бойымен солтүстіктен шығысқа – оңтүстік бөлігінде 043, 042, 041 кадастрлық орам шекараларының бойымен – батыс жақта 143 кадастрлық орамы шекарасының бойымен – бұдан әрі 001 кадастрлық орамның шекарасы бойымен солтүстікке өтеді. Петропавл қаласының кадастрлық картасына сәйкес IV-1 аймаққа мына есептік кіреді: 001 (Солнечный кентінен бастап оңтүстікте, қаланың солтүстік шекарасына дейінгі бөлігі), 043 (бір бөлігі), 141 ("Чайка" бау-бақша серіктестігінің оңтүстік жағынан, қаланың солтүстік шекарасына дейінгі бөлігі).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IV-2 аймағы – "Новопавловка" кенті ықшам ауданы, Есіл өзені мен "Петропавл – Долматов" автожолы арасында орналасқан. Петропавл қаласының кадастрлық картасына сәйкес IV-2 аймағына мына есептік орамдар кіреді: 001 (Новопавловка тұрғын алабындағы бөлігі).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IV-3 аймағы – "Орман" ықшам ауданы, "Борки" кентіне қарама-қарсы орналасқан. Аймақтың шекарасы солтүстікте 057 кадастрлық орамы шекарасы бойымен – шығыс жақта "Петропавл ауыр машина жасау зауыты" акционерлік қоғамы учаскесінің шекарасымен – бұдан әрі "Петропавл – Долматов" автожолы бойымен солтүстікке өтеді. Петропавл қаласының кадастрлық картасына сәйкес IV-3 аймағына мына есептік орамдар кіреді: 059, 060, 141 ("Орман" ықшам ауданының бір бөлігі).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IV-4 аймағы – "Заречный кенті" ықшам ауданы. Петропавл қаласының кадастрлық картасына сәйкес IV-4 аймаққа мына есептік орамдар кіреді: 037.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IV-5 аймағы – "Кірпіш кенті", ықшам ауданы, "Былғары зауыты кенті", биотоғаннан оңтүстік-шығысқа қарай. Аймақтың шекарасы 038 және 039 кадастрлық орамдарының сыртқы шекарасымен сәйкес келеді. Петропавл қаласының кадастрлық картасына сәйкес IV-5 аймаққа мына есептік орамдар кіреді: 038, 039.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IV-6 аймағы – "Южный" ықшам ауданы, Жұмысшы кентіне қарама-қарсы, "Петропавл қаласының айналма жолы" автожолынан оңтүстікке қарай. Аймақтың шекарасы солтүстік жақтан "Петропавл қаласының айналма жолы" автожолы бойымен, шығыс, оңтүстік және батыс жақтан "Солтүстік" әлеуметтік-кәсіпкерлік корпорациясы" Ұлттық компаниясы" акционерлік қоғамының жер учаскелері шекарасы бойымен өтеді. Петропавл қаласының кадастрлық картасына сәйкес IV-6 аймағына мына есептік орам кіреді: 142 (Южный ықшам ауданының бір бөлігі).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аймақ үш аумағы шағын бөліктен тұрады және бір қабатты тұрғын үй жеке секторынан тұрады.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V-1 аймағы – Оңтүстік-Орал темір жолының қаланың шығыс бөлігіндегі 2632 км бойындағы аялдау пункті, сызбаға сәйкес (1-қосымша). Петропавл қаласының кадастрлық картасына сәйкес V-1 аймаққа мына есептік орамдар кіреді: 141 (бір бөлігі).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V-2 аймағы – қаланың шығыс бөлігіндегі Теплов орманшылығы жанындағы тұрғын үйле,сызбаға сәйкес (2-қосымша). Петропавл қаласының кадастрлық картасына сәйкес V-2 аймағына мына есептік орам кіреді: 151 (бір бөлігі).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V-3 аймағы – Оңтүстік-Орал темір жолының қаланың батыс бөлігіндегі 2617 км-дегі аялдау пункті.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аймаққа шығыс өнеркәсіптік аймақ, сонымен қатар басқа өнеркәсіптік, қойма кәсіпорындары, зауыттардың аумағы, 2-ші жылу электр станциясы және оның жұмыс істеу үшін қажет объектілері, темір жол жолдары, түсіру алаңдары, элеватор және одан оңтүстікке қарай өнеркәсіп-қойма аумағы, автобазалар, автобус парктері жатқызылған.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аймағы – батыс жағынан І, ІІ, ІІІ-1, ІІІ-2, ІІІ-3, IV-6 аймақтармен және батыс жағынан V-1, V-2, VII-1 аймақтармен шектеседі. Солтүстік және шығыс жақтағы алаптың бәрі "Петропавл қаласының айналма жолы" автожолына дейін және темір жолына бөлінген белдеудің бойында шоғырланған. Сонымен қатар 2014 жылғы жер-кадастрлық іске сәйкес VI аймаққа "Солтүстік Қазақстан Электржелістік Тарату Компаниясы" акционерлік қоғамының аумақтары (каналдар, күл үйінділері, салқындатқыш тоған және сыртқы коммуникациялар) кіреді.</w:t>
            </w:r>
          </w:p>
          <w:bookmarkEnd w:id="19"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 аймақ – 10 бөліктен тұрады және бағалау аймағының ауданы бойынша ең үлкені болып табылады.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VІІ-1 аймағы – оған ауыл шаруашылығы мақсатындағы, арнайы мақсаттағы жерлер, резервтегі жерлер, орман екпелері, су объектілері, бау-бақша серіктестіктері және алдыңғы алтауына қосылмаған басқа да жерлер біріктірілген. Петропавл қаласының кадастрлық картасына сәйкес VІІ-1 аймағына мына есептік орамдар кіреді: 010 (бір бөлігі), 011 (бір бөлігі), 012 (бір бөлігі), 040-077, 080-083, 085-089, 091-094, 096, 100-111, 122-134, 141 (бір бөлігі), 142 (бір бөлігі), 143 (бір бөлігі).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VІІ-2 аймақ – Қызылжар ауданы Рощинск ауылдық округі Белое ауылынан 12 километр солтүстік-шығыстағы қарай ауыл шаруашылығы мақсатындағы жерлер. Петропавл қаласының кадастрлық картасына сәйкес VІІ-2 аймағына мына есептік орам кіреді: 141 (бір бөлігі).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VІІ-3 аймағы – "Петропавл – Соколовка – Ресей Федерациясының шекарасы" автожолының сол жағынан Қызылжар ауданы Якорь ауылдық округі Якорь ауылына қарай. Петропавл қаласының кадастрлық картасына сәйкес VІІ-3 аймағына мына есептік орамдар кіреді: 136-139.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VІІ-4 аймағы – Қызылжар ауданы Петерфельд ауылдық округі, Кривоозерка ауылының батыс жағынан. Петропавл қаласының кадастрлық картасына сәйкес VІІ-4 аймағына мына есептік орам кіреді: 140.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VІІ-5 аймағы – Қызылжар ауданы Петерфельд ауылдық округі Кривоозерка ауылының оңтүстік жағынан. Петропавл қаласының кадастрлық картасына сәйкес VІІ-5 аймағына мына есептік орамдар кіреді: 120, 121.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VІІ-6 аймағы Қызылжар ауданы Петерфельд ауылдық округі Кривоозерка ауылынан 1,5 километр оңтүстік жақтан. Петропавл қаласының кадастрлық картасына сәйкес VІІ-6 аймағына мына есептік орамдар кіреді: 115-119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VІІ-7 аймағы – Қызылжар ауданы Петерфельд ауылдық округі Кривоозерка ауылының солтүстік-батыс жағынан. Петропавл қаласының кадастрлық картасына сәйкес VІІ-7 аймағына мына есептік орам кіреді: 095.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VІІ-8 аймағы – "Қарғалы арал" мемлекеттік орман саяжайы – Қызылжар ауданы Прибрежное ауылдық округі Прибрежное ауылынан 1,5 километр оңтүстік-батысқа қарай. Петропавл қаласының кадастрлық картасына сәйкес VІІ-8 аймағына мына есептік орам кіреді: 144.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VІІ-9 аймағы – Бескөл ауылдық округі Бескөл ауылының солтүстік жағынан. Петропавл қаласының кадастрлық картасына сәйкес VІІ-9 аймағына мына есептік орам кіреді: 142.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VІІ-10 аймағы – Қызылжар ауданы Қызылжар ауылдық округі Ивановка ауылының оңтүстік-шығысында. Петропавл қаласының кадастрлық картасына сәйкес VІІ-10 аймағына мына есептік орамдар кіреді: 112-114.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