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a7cd" w14:textId="b9ea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Петропавл қаласының бюджетін бекіту туралы" Петропавл қалалық мәслихатының 2020 жылғы 28 желтоқсандағы 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2021 жылғы 6 сәуірдегі № 1 шешімі. Солтүстік Қазақстан облысының Әділет департаментінде 2021 жылғы 9 сәуірде № 7280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Петропавл қаласының бюджетін бекіту туралы" Петропавл қалалық мәслихатының 2020 жылғы 28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6880 болып тіркелген) мынадай өзгерістер мен толықтырулар енгізілсін::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40 376 368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13 424 778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81 700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2 777 629,6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24 092 260,4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44 978 238,8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несиелеу – 402 086,2: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402 086,2;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- 4 199 784,6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4 199 784,6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6 692 746,3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3 412 357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қаражатының қалдықтары– 919 395,3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Қаланың жергілікті атқарушы органының 2021 жылға арналған резерві 338 226 мың теңге сомасында бекітілсін";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3-1 қосымшаға сәйкес қалалық бюджет шығыстары 2021 жылғы 1 қаңтарға қалыптасқан бюджет қаражатының бос қалдықтары есебінен көзделсін;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3-1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2021 жылға арналған бюджеті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000"/>
        <w:gridCol w:w="1000"/>
        <w:gridCol w:w="6171"/>
        <w:gridCol w:w="2973"/>
        <w:gridCol w:w="104"/>
        <w:gridCol w:w="211"/>
        <w:gridCol w:w="105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1)Кiрiстер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40 376 368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13 424 778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2 135 386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4 023 592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3 615 092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2 777 629,6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2 656 629,6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2 656 629,6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24 092 260,4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24 092 260,4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24 092 260,4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44 978 238,8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796 909,9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24 789,5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511 375,2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461 375,2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38 101,8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25 259,6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бойынша құжаттаманы сараптау және бағалау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2 098 965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балаларға материалдық қолдау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есептеу, төлеу және жеткізу және де басқа әлеуметтік төлемдер бойынша қызметтерге ақы төлеу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мүгедекті оңалтудың жеке бағдарламасына сәйкес санаторлық-курорттық емдеу, ымдау тілі маманының, жеке көмекшілердің қызметтерін ұсыну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26 577 811,7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8 314 708,3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9 930 474,7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8 308 088,7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ішінде сатып алу жолымен және осыған байланысты жылжымайтын мүлiктi иелiктен айыру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1 120 649,7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санаттағы азаматтарды тұрғын үймен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1 120 649,7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1 291 100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1 442 424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464 959,8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66 098,8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66 098,8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55 038,6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44 041,6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3 252 752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3 252 752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тасымалын субсидиялау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756 834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бағдарламасының шеңберінде индустриялық инфрақұрылымды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бағдарламасының шеңберінде инженерлік инфрақұрылымды дамыту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Қарызға қызмет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несие бойынша сыйақы және басқа төлемдерді төлеу бойынша борышына қызмет көрсету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10 465 347,8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төменгі бюджеттен берілетін мақсатты ағымдағы трансферттер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10 422 357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402 086,2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402 086,2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402 086,2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402 086,2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-4 199 784,6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6 692 746,3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6 692 746,3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шарттары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6 692 746,3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323"/>
        <w:gridCol w:w="1323"/>
        <w:gridCol w:w="1323"/>
        <w:gridCol w:w="4293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бойынша құжаттаманы сараптау және бағалау. Жергілікті бюджет қаражаты есебінен.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қызметтер. Жергілікті бюджет қаражаты есебінен.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қызметтер. Жергілікті бюджет қаражаты есебінен.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қайтару. Жергілікті бюджет қаражаты есебінен.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өтеу. Жергілікті бюджет қаражаты есебінен.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842 572,7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