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452f" w14:textId="7e24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2020 жылғы 28 желтоқсандағы № 1 "2021-2023 жылдарға арналған Петропавл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2021 жылғы 24 маусымдағы № 1 шешімі. Қазақстан Республикасының Әділет министрлігінде 2021 жылғы 1 шілдеде № 23229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"2021-2023 жылдарға арналған Петропавл қаласының бюджетін бекіту туралы" 2020 жылғы 28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6880 болып тіркелген) мынадай өзгерістер енгізілсін::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Петропавл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49 999 770,9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14 228 778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119 700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8 451 651,5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27 199 641,4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63 291 024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44 500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10 500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55 000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-13 246 753,1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13 246 753,1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15 739 714,8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3 412 357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пайдаланатын қалдықтары – 919 395,3 мың теңге";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Қаланың жергілікті атқарушы органының 2021 жылға арналған резерві 413 226 мың теңге сомасында бекітілсін";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2021 жылға арналған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20"/>
        <w:gridCol w:w="1020"/>
        <w:gridCol w:w="6297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Кiрiстер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49 999 770,9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14 228 778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4 215 092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8 451 651,5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27 199 641,4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27 199 641,4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27 199 641,4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63 291 024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1 091 888,9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729 479,2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724 163,2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55 942,2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бойынша құжаттаманы сараптау және бағалау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2 349 659,1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2 349 659,1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балаларға материалдық қолдау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есептеу, төлеу және жеткізу және де басқа әлеуметтік төлемдер бойынша қызметтерге ақы төлеу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97 677,9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224 055,2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мүгедекті оңалтудың жеке бағдарламасына сәйкес санаторлық-курорттық емдеу, ымдау тілі маманының, жеке көмекшілердің қызметтерін ұсыну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42 175 113,1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28 134 204,6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18 926 153,1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14 016 572,7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ішінде сатып алу жолымен және осыған байланысты жылжымайтын мүлiктi иелiктен айыру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2 961 949,7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санаттағы азаматтарды тұрғын үймен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1 120 649,7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844 017,7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1 804 927,3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582 312,3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503 216,6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55 038,6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44 041,6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тасымалын субсидиялау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2 330 259,8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96 125,8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бағдарламасының шеңберінде индустриялық инфрақұрылымды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96 125,8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1 819 408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бағдарламасының шеңберінде инженерлік инфрақұрылымды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1 818 108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несие бойынша сыйақы және басқа төлемдерді төлеу бойынша борышына қызмет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төменгі бюджеттен берілетін мақсатты ағымдағы 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несиелер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-13 246 753,1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13 246 753,1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