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a06e" w14:textId="c35a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Григорьевка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44-20 шешімі. Солтүстік Қазақстан облысының Әділет департаментінде 2021 жылғы 12 қаңтарда № 6944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153631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154785,7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- 1154,7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000000"/>
          <w:sz w:val="28"/>
        </w:rPr>
        <w:t>№ 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20664 мың теңге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64282 мың теңге сомасында қарастырылсын.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Григорьевка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ff0000"/>
          <w:sz w:val="28"/>
        </w:rPr>
        <w:t>№ 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ff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көшенлерді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Григорьевка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Григорьевка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