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03f6" w14:textId="c420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Полтавка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44-24 шешімі. Солтүстік Қазақстан облысының Әділет департаментінде 2021 жылғы 12 қаңтарда № 6947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179673,2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177808,2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179852,2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- 179 мың теңге.: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24483 мың теңге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11443 мың теңге сомасында қарастырылсын.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Полтавка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Полтавка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Полтавка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