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f5a3" w14:textId="409f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Аққайың ауданының Смирново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2021 жылғы 8 қаңтардағы № 44-25 шешімі. Солтүстік Қазақстан облысының Әділет департаментінде 2021 жылғы 12 қаңтарда № 6948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Аққайың ауданының Смирново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111851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12914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98937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115557,9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- 3706,9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- 3706,9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3706,9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маслихатының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4-15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жаңа редакцияда - Солтүстік Қазақстан облысы Аққайың ауданы маслихатының 29.10.2021 </w:t>
      </w:r>
      <w:r>
        <w:rPr>
          <w:rFonts w:ascii="Times New Roman"/>
          <w:b w:val="false"/>
          <w:i w:val="false"/>
          <w:color w:val="000000"/>
          <w:sz w:val="28"/>
        </w:rPr>
        <w:t>№ 6-19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ауылдың, ауылдық округтің аумағындағы осы салықты салу объектілері бойынша жеке тұлғалардың мүлкіне салынатын салық;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қалыптастырылатыны белгіленсін.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20514 мың теңге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округінің бюджетіне аудандық бюджеттен берілетін ағымдағы нысаналы трансферттер 72290 мың теңге сомасында қарастырылсын.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 мәслихатының XLIV сессиясының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Смирново ауылдық округінің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маслихатының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4-15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жаңа редакцияда - Солтүстік Қазақстан облысы Аққайың ауданы маслихатының 29.10.2021 </w:t>
      </w:r>
      <w:r>
        <w:rPr>
          <w:rFonts w:ascii="Times New Roman"/>
          <w:b w:val="false"/>
          <w:i w:val="false"/>
          <w:color w:val="ff0000"/>
          <w:sz w:val="28"/>
        </w:rPr>
        <w:t>№ 6-19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574"/>
        <w:gridCol w:w="2723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115557,9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Мемлекеттіқ басқарудын жалпы функцияларын орындайтын өкілді, атқарушы және басқа органдар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26830,4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-3 706,9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3 706,9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3 706,9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3 706,9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6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Смирново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204"/>
        <w:gridCol w:w="2410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7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Смирново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204"/>
        <w:gridCol w:w="2410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