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37dd" w14:textId="7643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Аққайың ауданының Тоқшын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44-26 шешімі. Солтүстік Қазақстан облысының Әділет департаментінде 2021 жылғы 12 қаңтарда № 6949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Аққайың ауданының Тоқшын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59271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54484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- 61074,2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- 1803,2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1803,2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-1803,2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4-16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000000"/>
          <w:sz w:val="28"/>
        </w:rPr>
        <w:t>№ 6-20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07.12.2021 </w:t>
      </w:r>
      <w:r>
        <w:rPr>
          <w:rFonts w:ascii="Times New Roman"/>
          <w:b w:val="false"/>
          <w:i w:val="false"/>
          <w:color w:val="000000"/>
          <w:sz w:val="28"/>
        </w:rPr>
        <w:t>№ 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ауылдың, ауылдық округтің аумағындағы осы салықты салу объектілері бойынша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16405 мың теңге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округінің бюджетіне аудандық бюджеттен берілетін ағымдағы нысаналы трансферттер 48711 мың теңге сомасында қарастырылсын.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 мәслихатының XLIV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Тоқшын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4-16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ff0000"/>
          <w:sz w:val="28"/>
        </w:rPr>
        <w:t>№ 6-20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07.12.2021 </w:t>
      </w:r>
      <w:r>
        <w:rPr>
          <w:rFonts w:ascii="Times New Roman"/>
          <w:b w:val="false"/>
          <w:i w:val="false"/>
          <w:color w:val="ff0000"/>
          <w:sz w:val="28"/>
        </w:rPr>
        <w:t>№ 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поселкелерде,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Тоқшын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Тоқшын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