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5595" w14:textId="76c5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Аққайың ауданының Черкас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44-27 шешімі. Солтүстік Қазақстан облысының Әділет департаментінде 2021 жылғы 12 қаңтарда № 6950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Аққайың ауданының Черкас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44101,3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42477,3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44633,8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-532,5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- 532,5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532,5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23.04.2021 </w:t>
      </w:r>
      <w:r>
        <w:rPr>
          <w:rFonts w:ascii="Times New Roman"/>
          <w:b w:val="false"/>
          <w:i w:val="false"/>
          <w:color w:val="000000"/>
          <w:sz w:val="28"/>
        </w:rPr>
        <w:t>№ 2-26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4-17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00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15506 мың теңге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округінің бюджетіне аудандық бюджеттен берілетін ағымдағы нысаналы трансферттер 20433 мың теңге сомасында қарастырылсын.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XLIV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Черкас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23.04.2021 </w:t>
      </w:r>
      <w:r>
        <w:rPr>
          <w:rFonts w:ascii="Times New Roman"/>
          <w:b w:val="false"/>
          <w:i w:val="false"/>
          <w:color w:val="ff0000"/>
          <w:sz w:val="28"/>
        </w:rPr>
        <w:t>№ 2-26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ff0000"/>
          <w:sz w:val="28"/>
        </w:rPr>
        <w:t>№ 4-17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жаңа редакцияда - Солтүстік Қазақстан облысы Аққайың ауданы маслихатының 29.10.2021 </w:t>
      </w:r>
      <w:r>
        <w:rPr>
          <w:rFonts w:ascii="Times New Roman"/>
          <w:b w:val="false"/>
          <w:i w:val="false"/>
          <w:color w:val="ff0000"/>
          <w:sz w:val="28"/>
        </w:rPr>
        <w:t>№ 6-21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"Өнірлерді дамытудың 2025 жылға дейінгі мемлекеттік бағдарламасы шеңберінде өңірлерді экономикалық дамытуға жүрдемдесу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Черкас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Черкас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