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4e7f" w14:textId="65d4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Смирново ауылдық округі Смирново ауылы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Смирново ауылдық округі әкімінің 2021 жылғы 6 сәуірдегі № 22 шешімі. Солтүстік Қазақстан облысы Әділет департаментінде 2021 жылғы 8 сәуірде № 7277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Смирново ауылы халқының пікірін ескере отырып, 2020 жылғы 29 желтоқсандағы Солтүстік Қазақстан облысы ономастикалық комиссиясының қорытындысы негізінде, Солтүстік Қазақстан облысы Аққайың ауданы Смирново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Смирново ауылдық округі Смирново ауылы көшелерінің атауы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көшені – Жаңа тұрмыс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көшені – Шаховский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көшені – Қауданды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көшені – Бозарал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көшені – Жаңажол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көшесін – Қайсар Таштитов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– Әлия Молдағұлова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Павлик Морозов көшесі – П.Филиппенко көшесі деп қайта аталсын.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Смирново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