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b618" w14:textId="7e6b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2020 жылғы 25 желтоқсандағы № 44-2 "2021-2023 жылдарға арналған Аққайың ауданының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2021 жылғы 8 сәуірдегі № 2-1 шешімі. Солтүстік Қазақстан облысының Әділет департаментінде 2021 жылғы 9 сәуірде № 7282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"2021-2023 жылдарға арналған Аққайың ауданының бюджетін бекіту туралы" 2020 жылғы 25 желтоқсандағы № 44-2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6861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Аққайың ауданының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5173880,3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658226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- 11543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4492111,3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5324917,5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183741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- 203491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–19750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- 334778,2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334778,2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-203491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19750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151037,2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Бюджеттің төртінші деңгейдегі аудандық бюджетінен ағымдағы нысаналы трансферттер 300431 мың теңге сомада 5-қосымшаға сәйкес ескерілсін.";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11-1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6-қосымшаға сәйкес аудан бюджетінде қаржылық жылдың басында қалыптасқан бюджет қаражатының бос қалдықтары және 2020 жылы пайдаланылмаған (түгел пайдаланылмаған) облыстық және республикалық бюджеттен нысаналы трансферттер есебінен шығыстары көзделсін.";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6-қосымшасымен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II сессиясының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471"/>
        <w:gridCol w:w="372"/>
        <w:gridCol w:w="720"/>
        <w:gridCol w:w="966"/>
        <w:gridCol w:w="6701"/>
        <w:gridCol w:w="2363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5173880,3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4492111,3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4492109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5324917,5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саласында жергілікті 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  <w:bookmarkEnd w:id="27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-334778,2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</w:tbl>
    <w:bookmarkStart w:name="z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Ағымдағы нысаналы трансферттер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0"/>
        <w:gridCol w:w="1946"/>
        <w:gridCol w:w="7334"/>
      </w:tblGrid>
      <w:tr>
        <w:trPr>
          <w:trHeight w:val="30" w:hRule="atLeast"/>
        </w:trPr>
        <w:tc>
          <w:tcPr>
            <w:tcW w:w="3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ауылдық округі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ауылдық округі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Власовка ауылдық округі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ауылдық округі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80107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Қиялы ауылдық округі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74898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ауылдық округі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ауылдық округі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31164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ауылдық округі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37270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 ауылдық округі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ауылдық округі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 қосымша</w:t>
            </w:r>
          </w:p>
        </w:tc>
      </w:tr>
    </w:tbl>
    <w:bookmarkStart w:name="z7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бюджетінде қаржылық жылдың басында қалыптасқан бюджет қаражатының бос қалдықтары және 2020 жылы пайдаланылмаған (түгел пайдаланылмаған) облыстық және республикалық бюджеттен берілген нысаналы трансферттер есебінен шығыстары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531"/>
        <w:gridCol w:w="1532"/>
        <w:gridCol w:w="4765"/>
        <w:gridCol w:w="3345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151037,2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151037,2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151037,2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151037,2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151037,2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