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a89a" w14:textId="732a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44-26 "2021-2023 жылдарға арналған Аққайың ауданының Тоқшын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23 сәуірдегі № 2-25 шешімі. Солтүстік Қазақстан облысының Әділет департаментінде 2021 жылғы 28 сәуірде № 7362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"2021-2023 жылдарға арналған Аққайың ауданының Тоқшын ауылдық округінің бюджетін бекіту туралы" 2021 жылғы 8 қаңтардағы № 44-26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"2021-2023 жылдарға арналған Аккайын ауданының Тоқшын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3-косымшаларға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колемдерде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62712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57875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- 62712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Тоқшын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