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a937" w14:textId="6d9a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2021жылғы 8 қаңтардағы № 44-20 "2021-2023 жылдарға арналған Аққайың ауданының Григорьевка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23 сәуірдегі № 2-19 шешімі. Солтүстік Қазақстан облысының Әділет департаментінде 2021 жылғы 28 сәуірде № 7368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"2021-2023 жылдарға арналған Аққайың ауданының Григорьевка ауылдық округінің бюджетін бекіту туралы" 2021 жылғы 8 қаңтардағы № 44-20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Аққайың ауданының Григорьевка ауылдық округінің бюджеті осы шешімге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105892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- 103820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107046,7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-1154,7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- 1154,7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1154,7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44-20 шешіміне 1-қосымша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Григорьевка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946"/>
        <w:gridCol w:w="2821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107046,7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