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1c7c" w14:textId="1191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2021жылғы 8 қаңтардағы № 44-19 "2021-2023 жылдарға арналған Аққайың ауданының Власовка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23 сәуірдегі № 2-18 шешімі. Солтүстік Қазақстан облысының Әділет департаментінде 2021 жылғы 28 сәуірде № 7369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"2021-2023 жылдарға арналған Аққайың ауданының Власовка ауылдық округінің бюджетін бекіту туралы" 2021 жылғы 8 қаңтардағы № 44-19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Власовка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42317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- 39790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- 44352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-2035мың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- 2035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2035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 № 2-18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 шешіміне 1-қосымша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Власовка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309"/>
        <w:gridCol w:w="1310"/>
        <w:gridCol w:w="6029"/>
        <w:gridCol w:w="2515"/>
      </w:tblGrid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16147,4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16147,4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16147,4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