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8ca3f" w14:textId="268ca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Аққайың ауданы мәслихатының 2021жылғы 8 қаңтардағы № 44-18 "2021-2023 жылдарға арналған Аққайың ауданының Астрахан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Аққайың ауданы мәслихатының 2021 жылғы 23 сәуірдегі № 2-17 шешімі. Солтүстік Қазақстан облысының Әділет департаментінде 2021 жылғы 28 сәуірде № 7370 болып тіркелді</w:t>
      </w:r>
    </w:p>
    <w:p>
      <w:pPr>
        <w:spacing w:after="0"/>
        <w:ind w:left="0"/>
        <w:jc w:val="both"/>
      </w:pPr>
      <w:bookmarkStart w:name="z1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кодексінің 104-бабының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Аққайың ауданының мәслихаты ШЕШІМ ҚАБЫЛДАДЫ:</w:t>
      </w:r>
    </w:p>
    <w:bookmarkEnd w:id="0"/>
    <w:bookmarkStart w:name="z1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Аққайың ауданы мәслихатының "2021-2023 жылдарға арналған Аққайың ауданының Астрахан ауылдық округінің бюджетін бекіту туралы" 2021 жылғы 8 қаңтардағы № 44-18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6942 болып тіркелген)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 </w:t>
      </w:r>
    </w:p>
    <w:bookmarkStart w:name="z2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Аққайың ауданының Астрахан ауылдық округінің бюджеті осы шешімге тиісінше 1, 2 және 3-қосымшаларға сәйкес, оның ішінде 2021 жылға мынадай көлемдерде бекітілсін:</w:t>
      </w:r>
    </w:p>
    <w:bookmarkEnd w:id="2"/>
    <w:bookmarkStart w:name="z2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39915 мың теңге:</w:t>
      </w:r>
    </w:p>
    <w:bookmarkEnd w:id="3"/>
    <w:bookmarkStart w:name="z2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1295 мың теңге;</w:t>
      </w:r>
    </w:p>
    <w:bookmarkEnd w:id="4"/>
    <w:bookmarkStart w:name="z2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2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6"/>
    <w:bookmarkStart w:name="z2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- 38620 мың теңге;</w:t>
      </w:r>
    </w:p>
    <w:bookmarkEnd w:id="7"/>
    <w:bookmarkStart w:name="z2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- 39915 мың теңге;</w:t>
      </w:r>
    </w:p>
    <w:bookmarkEnd w:id="8"/>
    <w:bookmarkStart w:name="z2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bookmarkEnd w:id="9"/>
    <w:bookmarkStart w:name="z2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10"/>
    <w:bookmarkStart w:name="z2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"/>
    <w:bookmarkStart w:name="z3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3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3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3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15"/>
    <w:bookmarkStart w:name="z3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</w:t>
      </w:r>
    </w:p>
    <w:bookmarkEnd w:id="16"/>
    <w:bookmarkStart w:name="z3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- 0 мың теңге:</w:t>
      </w:r>
    </w:p>
    <w:bookmarkEnd w:id="17"/>
    <w:bookmarkStart w:name="z3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8"/>
    <w:bookmarkStart w:name="z3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9"/>
    <w:bookmarkStart w:name="z3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теңге.";</w:t>
      </w:r>
    </w:p>
    <w:bookmarkEnd w:id="20"/>
    <w:bookmarkStart w:name="z3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1"/>
    <w:bookmarkStart w:name="z4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Аққайың ауданы мәслихатының II сессиясының торағасы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Заика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Аққайың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2-17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44-18 шешіміне 1- қосымша</w:t>
            </w:r>
          </w:p>
        </w:tc>
      </w:tr>
    </w:tbl>
    <w:bookmarkStart w:name="z1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Аққайың ауданының Астрахан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9"/>
        <w:gridCol w:w="1347"/>
        <w:gridCol w:w="1347"/>
        <w:gridCol w:w="6203"/>
        <w:gridCol w:w="2234"/>
      </w:tblGrid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мың теңге</w:t>
            </w:r>
          </w:p>
          <w:bookmarkEnd w:id="24"/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39 915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түсімдері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38 620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38 620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38 620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бағдарламаның әкімшісі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25"/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39 915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13 987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13 987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13 550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шаруашылық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1 916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1 916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9 203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9 203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9 203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14809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14809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8 809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26"/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