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8df1" w14:textId="7b28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Аққайың ауданы аумағында сайлау учаскелерін құру туралы" Солтүстік Қазақстан облысы Аққайың ауданы әкімінің 2018 жылғы 20 желтоқсандағы № 8 шешіміне өзгірістер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әкімінің 2021 жылғы 6 мамырдағы № 7 шешімі. Солтүстік Қазақстан облысының Әділет департаментінде 2021 жылғы 6 мамырда № 7400 болып тіркелді. Күші жойылды - Солтүстік Қазақстан облысы Аққайың ауданы әкімінің 2021 жылғы 21 шілдедегі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Аққайың ауданы әкімінің 21.07.2021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сайлау туралы" Конституциялық Заңы 23-бабының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Аққайың ауданы аумағында сайлау учаскелерін құру туралы" Солтүстік Қазақстан облысы Аққайың ауданы әкімінің 2018 жылғы 20 желтоқсандағы № 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 Нормативтік құқықтық актілерді мемлекеттік тіркеу тізілімінде № 5089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113 сайлау учаскесі: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Смирново ауылы, Алексей Щербаков көшесі, № 14 үй, "Солтүстік Қазақстан облысы әкімдігінің білім басқармасы" коммуналдық мемлекеттік мекемесінің "Аққайың ауданы білім бөлімі" коммуналдық мемлекеттік мекемесі "Смирново мектеп-гимназиясы" коммуналдық мемлекеттік мекемесінің ғимараты;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Смирново ауылы, Абай көшесі – № 1-ден № 43-ке дейін тақ жағы, № 2-ден № 46-ға дейін жұп жағы, Суворов көшесі – № 1-ден № 65-ке дейін тақ жағы, № 2-ден № 56-ға дейін жұп жағы, Алексей Щербаков көшесі – № 1-ден № 71-ге дейін тақ жағы, № 2-ден № 66-ға дейін жұп жағы, Труд көшесі – № 1-ден № 41-ге дейін тақ жағы, № 2-ден № 66-ға дейін жұп жағы, Карбышев көшесі – №№ 21, 23, 25, Жұмабаев көшесі – №51-ден № 99-ға дейін тақ жағы, № 62-ден №114-ке дейін жұп жағы, Октябрьская көшесі – № 35-тен № 79-ға дейін тақ жағы, № 44-тен № 86-ға дейін жұп жағы, Гагарин көшесі – № 49-дан № 95-ке дейін тақ жағы, № 50-ден № 96-ға дейін жұп жағы, Пушкин көшесі – № 51-ден № 95-ке дейін тақ жағы, № 62-ден № 96-ға дейін жұп жағы, 9 май көшесі – № 71-ден № 95-ке дейін тақ жағы, № 58-ден № 76-ға дейін жұп жағы, Элеваторная, Рабочая көшелері.";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№ 115 сайлау учаскесі: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Смирново ауылы, Алексей Щербаков көшесі, № 70 үй, "Солтүстік Қазақстан облысы әкімдігінің білім басқармасы" коммуналдық мемлекеттік мекемесінің "Аққайың ауданының білім бөлімі" коммуналдық мемлекеттік мекемесі "№ 1 Смирново орта мектебі" коммуналдық мемлекеттік мекемесінің ғимараты;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Абай көшесі – № 45-тен № 91-ге дейін тақ жағы; № 48-ден № 74-ке дейін жұп жағы; Суворов көшесі – № 67-ден № 71-ге дейін тақ жағы, № 58-ден № 100-ге дейін жұп жағы, Алексей Щербаков көшесі – № 73-тен № 91-ге дейін тақ жағы, № 68-ден № 98-ге дейін жұп жағы, Труд көшесі – № 43-тен № 79-ға дейін, № 68-ден № 102-ге дейін жұп жағы, Зеленая көшесі – № 67-ден № 93-ке дейін тақ жағы, № 54-тен № 76-ға дейін жұп жағы, Горький көшесі – № 59-дан № 77-ге дейін тақ жағы, № 60-тан № 76-ға дейін жұп жағы, Жамбыл көшесі – № 57-ден № 75-ке дейін тақ жағы, № 78-ден № 96-ға дейін жұп жағы, Папанин көшесі – № 53-тен № 81-ге дейін тақ жағы, № 54-тен- № 70-ке дейін жұп жағы, Мир көшесі – № 3-тен № 49-ға дейін тақ жағы, № 4-тен-№ 52-ге дейін жұп жағы, Титов - № 9-дан № 21- ге дейін тақ жағы, № 20-дан № 60-қа дейін жұп жағы, Амангелді көшесі – № 3-тен № 57-ге дейін тақ жағы, № 8-ден № 84-ке дейін жұп жағы, Олег Кошевой, Павлик Морозов, Тәшитов, Абылай хан, Мәншүк Мәметова көшелері.".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Солтүстік Қазақстан облысы Аққайың ауданы әкімі аппаратының басшысы М.Т. Дүйсембаеваға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бастап қолданысқа енгізіледі.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аудандық сайлау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________________Қ. Құрманбаев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"______" __________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