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a3e2" w14:textId="ec5a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Аққайың ауданының бюджетін бекіту туралы" Солтүстік Қазақстан облысы Аққайың ауданы мәслихатының 2020 жылғы 25 желтоқсандағы № 44-2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7 шілдедегі № 4-1 шешімі. Қазақстан Республикасының Әділет министрлігінде 2021 жылғы 16 шілдеде № 23565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Аққайың ауданының бюджетін бекіту туралы" Солтүстік Қазақстан облысы Аққайың ауданы мәслихатының 2020 жылғы 25 желтоқсандағы № 44-2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бюджеті осы шешімге тиісінше 1, 2 және 3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5559551,3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658226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- 11543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4877782,3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5721294,5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183741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- 203491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–19750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- 345484,2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345484,2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-203491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19750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161743,2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Бюджеттің төртінші деңгейдегі аудандық бюджетінен ағымдағы нысаналы трансферттер 270627,4 мың теңге сомада 5-қосымшаға сәйкес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 жылына арналған аудан жергілікті атқарушы органның резерві 25937 мың теңге сомада бекітілсін.";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Азаматтық қызметші болып табылатын және ауылдық елді мекендерде жұмыс істейтін әлеуметтік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IV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1072"/>
        <w:gridCol w:w="947"/>
        <w:gridCol w:w="6570"/>
        <w:gridCol w:w="2317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5559551,3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658226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4877782,3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5721294,5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1240510,9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2083,4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1037910,5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915686,6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885690,6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122223,9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30104,6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90119,3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620916,6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620916,6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263470,6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419668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277966,5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121798,5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121798,5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саласында жергілікті 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  <w:bookmarkEnd w:id="28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2227309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-345484,2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719"/>
        <w:gridCol w:w="2611"/>
        <w:gridCol w:w="2647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102479,4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47324,4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</w:tbl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бюджетінде қаржылық жылдың басында қалыптасқан бюджет қаражатының бос қалдықтары және 2020 жылы пайдаланылмаған (түгел пайдаланылмаған) облыстық және республикалық бюджеттен берілген нысаналы трансферттер есебінен шығыстары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364"/>
        <w:gridCol w:w="3064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