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fc34" w14:textId="40bf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Солтүстік Қазақстан облысы Аққайың ауданы мәслихатының 2016 жылғы 29 қарашадағы № 7-11 шешіміне өзгеріс енгізу және Солтүстік Қазақстан облысы Аққайың ауданы мәслихатының кейбір шешімдерінің күші жойылған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2021 жылғы 19 қазандағы № 6-3 шешімі. Қазақстан Республикасының Әділет министрлігінде 2021 жылғы 1 қарашада № 24993 болып тіркелді. Күші жойылды - Солтүстік Қазақстан облысы Аққайың ауданы мәслихатының 2023 жылғы 9 қарашадағы № 9-4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Аққайың ауданы мәслихатының 09.11.2023 </w:t>
      </w:r>
      <w:r>
        <w:rPr>
          <w:rFonts w:ascii="Times New Roman"/>
          <w:b w:val="false"/>
          <w:i w:val="false"/>
          <w:color w:val="000000"/>
          <w:sz w:val="28"/>
        </w:rPr>
        <w:t>№ 9-4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2016 жылғы 29 қарашадағы № 7-11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3971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облысы Аққайың ауданы мәслихатының кейбір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Аққайың ауданы мәслихаты</w:t>
            </w:r>
          </w:p>
          <w:p>
            <w:pPr>
              <w:spacing w:after="0"/>
              <w:ind w:left="0"/>
              <w:jc w:val="left"/>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0"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24"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5"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Аққайың ауданы әкімінің шешімімен құрылатын комиссия;</w:t>
      </w:r>
    </w:p>
    <w:bookmarkEnd w:id="10"/>
    <w:bookmarkStart w:name="z26" w:id="11"/>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1"/>
    <w:bookmarkStart w:name="z27"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8"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9" w:id="14"/>
    <w:p>
      <w:pPr>
        <w:spacing w:after="0"/>
        <w:ind w:left="0"/>
        <w:jc w:val="both"/>
      </w:pPr>
      <w:r>
        <w:rPr>
          <w:rFonts w:ascii="Times New Roman"/>
          <w:b w:val="false"/>
          <w:i w:val="false"/>
          <w:color w:val="000000"/>
          <w:sz w:val="28"/>
        </w:rPr>
        <w:t>
      отбасының жиынтық табысының айына отбасының әрбір мүшесіне келетін үлесі</w:t>
      </w:r>
    </w:p>
    <w:bookmarkEnd w:id="14"/>
    <w:bookmarkStart w:name="z30" w:id="15"/>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5"/>
    <w:bookmarkStart w:name="z31" w:id="16"/>
    <w:p>
      <w:pPr>
        <w:spacing w:after="0"/>
        <w:ind w:left="0"/>
        <w:jc w:val="both"/>
      </w:pPr>
      <w:r>
        <w:rPr>
          <w:rFonts w:ascii="Times New Roman"/>
          <w:b w:val="false"/>
          <w:i w:val="false"/>
          <w:color w:val="000000"/>
          <w:sz w:val="28"/>
        </w:rPr>
        <w:t>
      7) уәкілетті орган – "Солтүстік Қазақстан облысы Аққайың ауданы әкімдігінің жұмыспен қамту және әлеуметтік бағдарламалар бөлімі" коммуналдық мемлекеттік мекемесі;</w:t>
      </w:r>
    </w:p>
    <w:bookmarkEnd w:id="16"/>
    <w:bookmarkStart w:name="z32" w:id="17"/>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ауылдық округ әкімінің шешімімен құрылатын комиссия;</w:t>
      </w:r>
    </w:p>
    <w:bookmarkEnd w:id="17"/>
    <w:bookmarkStart w:name="z33" w:id="18"/>
    <w:p>
      <w:pPr>
        <w:spacing w:after="0"/>
        <w:ind w:left="0"/>
        <w:jc w:val="both"/>
      </w:pPr>
      <w:r>
        <w:rPr>
          <w:rFonts w:ascii="Times New Roman"/>
          <w:b w:val="false"/>
          <w:i w:val="false"/>
          <w:color w:val="000000"/>
          <w:sz w:val="28"/>
        </w:rPr>
        <w:t>
      9) ашекті шама – әлеуметтік көмектің бекітілгенең ең жоғары мөлшері.</w:t>
      </w:r>
    </w:p>
    <w:bookmarkEnd w:id="18"/>
    <w:bookmarkStart w:name="z34"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9"/>
    <w:bookmarkStart w:name="z35" w:id="20"/>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20"/>
    <w:bookmarkStart w:name="z36" w:id="21"/>
    <w:p>
      <w:pPr>
        <w:spacing w:after="0"/>
        <w:ind w:left="0"/>
        <w:jc w:val="both"/>
      </w:pPr>
      <w:r>
        <w:rPr>
          <w:rFonts w:ascii="Times New Roman"/>
          <w:b w:val="false"/>
          <w:i w:val="false"/>
          <w:color w:val="000000"/>
          <w:sz w:val="28"/>
        </w:rPr>
        <w:t>
      5. Әлеуметтік көмек "Қазақстан Республикасында мүгедектерді әлеуметтік қорғау туралы" Қазақстан Республикасы Заңының 16-бабында және "Ардагерлер туралы" Қазақстан Республикасы Заңының 10-бабы 1-тармағының 2) тармақшасында, 11-бабы 1-тармағының 2) тармақшасында, 12-бабы 1-тармағының 2) тармақшасында, 13-бабының 2) тармақшасында көрсетілген адамдарға осы Қағидаларда көзделген тәртіппен көрсетіледі.</w:t>
      </w:r>
    </w:p>
    <w:bookmarkEnd w:id="21"/>
    <w:bookmarkStart w:name="z37" w:id="22"/>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2"/>
    <w:bookmarkStart w:name="z38" w:id="23"/>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3"/>
    <w:bookmarkStart w:name="z39" w:id="24"/>
    <w:p>
      <w:pPr>
        <w:spacing w:after="0"/>
        <w:ind w:left="0"/>
        <w:jc w:val="both"/>
      </w:pPr>
      <w:r>
        <w:rPr>
          <w:rFonts w:ascii="Times New Roman"/>
          <w:b w:val="false"/>
          <w:i w:val="false"/>
          <w:color w:val="000000"/>
          <w:sz w:val="28"/>
        </w:rPr>
        <w:t>
      1) 7 мамыр – Отан қорғаушы күні:</w:t>
      </w:r>
    </w:p>
    <w:bookmarkEnd w:id="24"/>
    <w:bookmarkStart w:name="z40" w:id="25"/>
    <w:p>
      <w:pPr>
        <w:spacing w:after="0"/>
        <w:ind w:left="0"/>
        <w:jc w:val="both"/>
      </w:pPr>
      <w:r>
        <w:rPr>
          <w:rFonts w:ascii="Times New Roman"/>
          <w:b w:val="false"/>
          <w:i w:val="false"/>
          <w:color w:val="000000"/>
          <w:sz w:val="28"/>
        </w:rPr>
        <w:t>
      бұрынғы Кеңестік Социалистік Республикалар Одағының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отбасыларына, басшы және қатардағы құрам адамдарына - 5 (бес) айлық есептік көрсеткіш мөлшерінде;</w:t>
      </w:r>
    </w:p>
    <w:bookmarkEnd w:id="25"/>
    <w:bookmarkStart w:name="z41" w:id="2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 (бес) айлық есептік көрсеткіштер мөлшерінде.</w:t>
      </w:r>
    </w:p>
    <w:bookmarkEnd w:id="26"/>
    <w:bookmarkStart w:name="z42" w:id="27"/>
    <w:p>
      <w:pPr>
        <w:spacing w:after="0"/>
        <w:ind w:left="0"/>
        <w:jc w:val="both"/>
      </w:pPr>
      <w:r>
        <w:rPr>
          <w:rFonts w:ascii="Times New Roman"/>
          <w:b w:val="false"/>
          <w:i w:val="false"/>
          <w:color w:val="000000"/>
          <w:sz w:val="28"/>
        </w:rPr>
        <w:t>
      2) 9 мамыр – Жеңіс күні:</w:t>
      </w:r>
    </w:p>
    <w:bookmarkEnd w:id="27"/>
    <w:bookmarkStart w:name="z43" w:id="28"/>
    <w:p>
      <w:pPr>
        <w:spacing w:after="0"/>
        <w:ind w:left="0"/>
        <w:jc w:val="both"/>
      </w:pPr>
      <w:r>
        <w:rPr>
          <w:rFonts w:ascii="Times New Roman"/>
          <w:b w:val="false"/>
          <w:i w:val="false"/>
          <w:color w:val="000000"/>
          <w:sz w:val="28"/>
        </w:rPr>
        <w:t>
      Ұлы Отан соғысының қатысушылары мен мүгедектеріне – 1000000 (бір миллион) теңге мөлшерінде;</w:t>
      </w:r>
    </w:p>
    <w:bookmarkEnd w:id="28"/>
    <w:bookmarkStart w:name="z44" w:id="2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Кеңестік Социалистік Республикалар Одағы iшкi iстер және мемлекеттiк қауiпсiздiк органдарының басшы және қатардағы құрамының адамдарына - 100000 (жүз мың) теңге мөлшерінде;</w:t>
      </w:r>
    </w:p>
    <w:bookmarkEnd w:id="29"/>
    <w:bookmarkStart w:name="z45" w:id="30"/>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30"/>
    <w:bookmarkStart w:name="z46" w:id="3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31"/>
    <w:bookmarkStart w:name="z47" w:id="3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bookmarkEnd w:id="32"/>
    <w:bookmarkStart w:name="z48" w:id="33"/>
    <w:p>
      <w:pPr>
        <w:spacing w:after="0"/>
        <w:ind w:left="0"/>
        <w:jc w:val="both"/>
      </w:pPr>
      <w:r>
        <w:rPr>
          <w:rFonts w:ascii="Times New Roman"/>
          <w:b w:val="false"/>
          <w:i w:val="false"/>
          <w:color w:val="000000"/>
          <w:sz w:val="28"/>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33"/>
    <w:bookmarkStart w:name="z49" w:id="3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- 60000 (алпыс мың ) теңге мөлшерінде;</w:t>
      </w:r>
    </w:p>
    <w:bookmarkEnd w:id="34"/>
    <w:bookmarkStart w:name="z50" w:id="35"/>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кәмелетке толмаған тұтқындарға - 100000 (жүз мың) теңге мөлшерінде;</w:t>
      </w:r>
    </w:p>
    <w:bookmarkEnd w:id="35"/>
    <w:bookmarkStart w:name="z51" w:id="36"/>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адамдарға - 100000 (жүз мың) теңге мөлшерінде;</w:t>
      </w:r>
    </w:p>
    <w:bookmarkEnd w:id="36"/>
    <w:bookmarkStart w:name="z52" w:id="37"/>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Кеңестік Социалистік Республика, Беларусь Кеңестік Социалистік Республика, Литва Кеңестік Социалистік Республика, Латвия Кеңестік Социалистік Республика, Эстония Кеңестік Социалистік Республика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- 60000 (алпыс мың ) теңге мөлшерінде;</w:t>
      </w:r>
    </w:p>
    <w:bookmarkEnd w:id="37"/>
    <w:bookmarkStart w:name="z53" w:id="38"/>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- 60000 (алпыс мың) теңге мөлшерінде;</w:t>
      </w:r>
    </w:p>
    <w:bookmarkEnd w:id="38"/>
    <w:bookmarkStart w:name="z54" w:id="39"/>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- 30000 (отыз мың) теңге мөлшерінде;</w:t>
      </w:r>
    </w:p>
    <w:bookmarkEnd w:id="39"/>
    <w:bookmarkStart w:name="z55" w:id="4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 - 30 000 (отыз мың) теңге мөлшерінде;</w:t>
      </w:r>
    </w:p>
    <w:bookmarkEnd w:id="40"/>
    <w:bookmarkStart w:name="z56" w:id="4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- 5 (бес) айлық есептік көрсеткіштер мөлшерінде;</w:t>
      </w:r>
    </w:p>
    <w:bookmarkEnd w:id="41"/>
    <w:bookmarkStart w:name="z57"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 - 15 (он бес) айлық есептік көрсеткіштер мөлшерінде;</w:t>
      </w:r>
    </w:p>
    <w:bookmarkEnd w:id="42"/>
    <w:bookmarkStart w:name="z58" w:id="43"/>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көрсеткіштер мөлшерінде;</w:t>
      </w:r>
    </w:p>
    <w:bookmarkEnd w:id="43"/>
    <w:bookmarkStart w:name="z59" w:id="4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көрсеткіштер мөлшерінде;</w:t>
      </w:r>
    </w:p>
    <w:bookmarkEnd w:id="44"/>
    <w:bookmarkStart w:name="z60"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- 15 (он бес) айлық есептік көрсеткіштер мөлшерінде;</w:t>
      </w:r>
    </w:p>
    <w:bookmarkEnd w:id="45"/>
    <w:bookmarkStart w:name="z61" w:id="46"/>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көрсеткіштер мөлшерінде;</w:t>
      </w:r>
    </w:p>
    <w:bookmarkEnd w:id="46"/>
    <w:bookmarkStart w:name="z62" w:id="47"/>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қызметшiлеріне - 15 (он бес) айлық есептік көрсеткіштер мөлшерінде;</w:t>
      </w:r>
    </w:p>
    <w:bookmarkEnd w:id="47"/>
    <w:bookmarkStart w:name="z63"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- 15 (он бес) айлық есептік көрсеткіштер мөлшерінде;</w:t>
      </w:r>
    </w:p>
    <w:bookmarkEnd w:id="48"/>
    <w:bookmarkStart w:name="z64" w:id="4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 (он бес) айлық есептік көрсеткіштер мөлшерінде;</w:t>
      </w:r>
    </w:p>
    <w:bookmarkEnd w:id="49"/>
    <w:bookmarkStart w:name="z65" w:id="50"/>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bookmarkEnd w:id="50"/>
    <w:bookmarkStart w:name="z66" w:id="51"/>
    <w:p>
      <w:pPr>
        <w:spacing w:after="0"/>
        <w:ind w:left="0"/>
        <w:jc w:val="both"/>
      </w:pPr>
      <w:r>
        <w:rPr>
          <w:rFonts w:ascii="Times New Roman"/>
          <w:b w:val="false"/>
          <w:i w:val="false"/>
          <w:color w:val="000000"/>
          <w:sz w:val="28"/>
        </w:rPr>
        <w:t>
      бұрынғы Кеңестік Социалистік Республикалар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көрсеткіштер мөлшерінде;</w:t>
      </w:r>
    </w:p>
    <w:bookmarkEnd w:id="51"/>
    <w:bookmarkStart w:name="z67" w:id="52"/>
    <w:p>
      <w:pPr>
        <w:spacing w:after="0"/>
        <w:ind w:left="0"/>
        <w:jc w:val="both"/>
      </w:pPr>
      <w:r>
        <w:rPr>
          <w:rFonts w:ascii="Times New Roman"/>
          <w:b w:val="false"/>
          <w:i w:val="false"/>
          <w:color w:val="000000"/>
          <w:sz w:val="28"/>
        </w:rPr>
        <w:t>
      бұрынғы Кеңестік Социалистік Республикалар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Кеңестік Социалистік Республикалар Одағы Ішкі істер министрлігінің басшы және қатардағы құрамының адамдарына (әскери мамандар мен кеңесшілерді қоса алғанда); оқу жиындарына шақырылған және Ауғанстанға ұрыс қимылдары жүріп жатқан кезеңде жіберілген әскери міндеттілер; Ауғанстанға ұрыс қимылдары жүріп жатқан кезеңде осы елге жүк жеткізу үшін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тапсырмалармен ұшқан ұшу құрамының әскери қызметшілері; Ауғанстандағы кеңестік әскери контингентке қызмет көрсеткен, жарақат, контузия алған немесе мертіккен не ұрыс қимылдарын қамтамасыз етуге қатасқаны үшін бұрынғы Кеңестік Социалистік Республикалар Одағының ордендерімен және медальдарымен наградталған жұмысшылар мен қызметшілерге - 15 (он бес) айлық есептік көрсеткіш мөлшерінде;</w:t>
      </w:r>
    </w:p>
    <w:bookmarkEnd w:id="52"/>
    <w:bookmarkStart w:name="z68" w:id="53"/>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-15 (он бес) айлық есептік көрсеткіш мөлшерінде;</w:t>
      </w:r>
    </w:p>
    <w:bookmarkEnd w:id="53"/>
    <w:bookmarkStart w:name="z69" w:id="54"/>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54"/>
    <w:bookmarkStart w:name="z70" w:id="55"/>
    <w:p>
      <w:pPr>
        <w:spacing w:after="0"/>
        <w:ind w:left="0"/>
        <w:jc w:val="both"/>
      </w:pPr>
      <w:r>
        <w:rPr>
          <w:rFonts w:ascii="Times New Roman"/>
          <w:b w:val="false"/>
          <w:i w:val="false"/>
          <w:color w:val="000000"/>
          <w:sz w:val="28"/>
        </w:rPr>
        <w:t xml:space="preserve">
      Таулы Қарабахтағы этносаралық қақтығысты реттеуге қатысқан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адамдарына - 15 (он бес) айлық есептік көрсеткіш мөлшерінде. </w:t>
      </w:r>
    </w:p>
    <w:bookmarkEnd w:id="55"/>
    <w:bookmarkStart w:name="z71" w:id="56"/>
    <w:p>
      <w:pPr>
        <w:spacing w:after="0"/>
        <w:ind w:left="0"/>
        <w:jc w:val="both"/>
      </w:pPr>
      <w:r>
        <w:rPr>
          <w:rFonts w:ascii="Times New Roman"/>
          <w:b w:val="false"/>
          <w:i w:val="false"/>
          <w:color w:val="000000"/>
          <w:sz w:val="28"/>
        </w:rPr>
        <w:t>
      7.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56"/>
    <w:bookmarkStart w:name="z72" w:id="57"/>
    <w:p>
      <w:pPr>
        <w:spacing w:after="0"/>
        <w:ind w:left="0"/>
        <w:jc w:val="both"/>
      </w:pPr>
      <w:r>
        <w:rPr>
          <w:rFonts w:ascii="Times New Roman"/>
          <w:b w:val="false"/>
          <w:i w:val="false"/>
          <w:color w:val="000000"/>
          <w:sz w:val="28"/>
        </w:rPr>
        <w:t>
      1) өмірлік қиын жағдайда жүрген адамдарға (отбасыларға) мынадай негіздер бойынша:</w:t>
      </w:r>
    </w:p>
    <w:bookmarkEnd w:id="57"/>
    <w:bookmarkStart w:name="z73" w:id="58"/>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 адамның (отбасының) ең төмен күнкөріс деңгейі мөлшерінің бір еселік шегінен аспайтын жан басына шаққандағы орташа табысының болуы - адамның (отбасының) ең төменгі күнкөріс деңгейі шамасының бір еселік мөлшерінен аспайтын жан басына шаққандағы орташа табысының бар азаматтарға, бір рет 5 (бес) айлық есептік көрсеткіштер мөлшерінде;</w:t>
      </w:r>
    </w:p>
    <w:bookmarkEnd w:id="58"/>
    <w:bookmarkStart w:name="z74" w:id="59"/>
    <w:p>
      <w:pPr>
        <w:spacing w:after="0"/>
        <w:ind w:left="0"/>
        <w:jc w:val="both"/>
      </w:pPr>
      <w:r>
        <w:rPr>
          <w:rFonts w:ascii="Times New Roman"/>
          <w:b w:val="false"/>
          <w:i w:val="false"/>
          <w:color w:val="000000"/>
          <w:sz w:val="28"/>
        </w:rPr>
        <w:t>
      2) азаматтық қорғау саласындағы уәкілетті органның анықтамасы негізінде табиғи зілзаланың немесе өрттің салдарынан азаматтарға (отбасыларға) не оның мүлкіне (растайтын құжат болған кезде) залал келтіру. Әрбір жекелеген жағдайда әлеуметтік көмек мөлшерін арнайы комиссия айқындайды және оны әлеуметтік көмек көрсету қажеттілігі туралы қорытындыда көрсетеді, бұл ретте әлеуметтік көмектің шекті мөлшері жан басына шаққандағы орташа табысты есепке алмағанда, бір рет 80 (сексен) айлық есептік көрсеткіштер болып табылады;</w:t>
      </w:r>
    </w:p>
    <w:bookmarkEnd w:id="59"/>
    <w:bookmarkStart w:name="z75" w:id="60"/>
    <w:p>
      <w:pPr>
        <w:spacing w:after="0"/>
        <w:ind w:left="0"/>
        <w:jc w:val="both"/>
      </w:pPr>
      <w:r>
        <w:rPr>
          <w:rFonts w:ascii="Times New Roman"/>
          <w:b w:val="false"/>
          <w:i w:val="false"/>
          <w:color w:val="000000"/>
          <w:sz w:val="28"/>
        </w:rPr>
        <w:t>
      3) туберкулез ауруымен амбулаториялық емделуде жүрген адамдарға жан басына шаққандағы орташа табысты есепке алмағанда, ай сайын 6 (алты) айлық есептік көрсеткіштер мөлшерінде;</w:t>
      </w:r>
    </w:p>
    <w:bookmarkEnd w:id="60"/>
    <w:bookmarkStart w:name="z76" w:id="61"/>
    <w:p>
      <w:pPr>
        <w:spacing w:after="0"/>
        <w:ind w:left="0"/>
        <w:jc w:val="both"/>
      </w:pPr>
      <w:r>
        <w:rPr>
          <w:rFonts w:ascii="Times New Roman"/>
          <w:b w:val="false"/>
          <w:i w:val="false"/>
          <w:color w:val="000000"/>
          <w:sz w:val="28"/>
        </w:rPr>
        <w:t>
      4) қатерлі ісіктерден зардап шеккен адамдарға жан басына шаққандағы орташа табысты есепке алмағанда, бір рет 10 (он) айлық есептік көрсеткіштер мөлшерінде;</w:t>
      </w:r>
    </w:p>
    <w:bookmarkEnd w:id="61"/>
    <w:bookmarkStart w:name="z77" w:id="62"/>
    <w:p>
      <w:pPr>
        <w:spacing w:after="0"/>
        <w:ind w:left="0"/>
        <w:jc w:val="both"/>
      </w:pPr>
      <w:r>
        <w:rPr>
          <w:rFonts w:ascii="Times New Roman"/>
          <w:b w:val="false"/>
          <w:i w:val="false"/>
          <w:color w:val="000000"/>
          <w:sz w:val="28"/>
        </w:rPr>
        <w:t>
      5)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62"/>
    <w:bookmarkStart w:name="z78" w:id="63"/>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63"/>
    <w:bookmarkStart w:name="z79" w:id="64"/>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64"/>
    <w:bookmarkStart w:name="z80" w:id="65"/>
    <w:p>
      <w:pPr>
        <w:spacing w:after="0"/>
        <w:ind w:left="0"/>
        <w:jc w:val="both"/>
      </w:pPr>
      <w:r>
        <w:rPr>
          <w:rFonts w:ascii="Times New Roman"/>
          <w:b w:val="false"/>
          <w:i w:val="false"/>
          <w:color w:val="000000"/>
          <w:sz w:val="28"/>
        </w:rPr>
        <w:t>
      10. Әлеуметтік көмек ұсынуға шығыстарды қаржыландыру Аққайың ауданының бюджетінде көзделген ағымдағы қаржы жылына арналған қаражат шегінде жүзеге асырылады.</w:t>
      </w:r>
    </w:p>
    <w:bookmarkEnd w:id="65"/>
    <w:bookmarkStart w:name="z81" w:id="66"/>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6"/>
    <w:bookmarkStart w:name="z82" w:id="67"/>
    <w:p>
      <w:pPr>
        <w:spacing w:after="0"/>
        <w:ind w:left="0"/>
        <w:jc w:val="both"/>
      </w:pPr>
      <w:r>
        <w:rPr>
          <w:rFonts w:ascii="Times New Roman"/>
          <w:b w:val="false"/>
          <w:i w:val="false"/>
          <w:color w:val="000000"/>
          <w:sz w:val="28"/>
        </w:rPr>
        <w:t>
      12. Әлеуметтік көмек:</w:t>
      </w:r>
    </w:p>
    <w:bookmarkEnd w:id="67"/>
    <w:bookmarkStart w:name="z83" w:id="68"/>
    <w:p>
      <w:pPr>
        <w:spacing w:after="0"/>
        <w:ind w:left="0"/>
        <w:jc w:val="both"/>
      </w:pPr>
      <w:r>
        <w:rPr>
          <w:rFonts w:ascii="Times New Roman"/>
          <w:b w:val="false"/>
          <w:i w:val="false"/>
          <w:color w:val="000000"/>
          <w:sz w:val="28"/>
        </w:rPr>
        <w:t>
      1) алушы қайтыс болған;</w:t>
      </w:r>
    </w:p>
    <w:bookmarkEnd w:id="68"/>
    <w:bookmarkStart w:name="z84" w:id="69"/>
    <w:p>
      <w:pPr>
        <w:spacing w:after="0"/>
        <w:ind w:left="0"/>
        <w:jc w:val="both"/>
      </w:pPr>
      <w:r>
        <w:rPr>
          <w:rFonts w:ascii="Times New Roman"/>
          <w:b w:val="false"/>
          <w:i w:val="false"/>
          <w:color w:val="000000"/>
          <w:sz w:val="28"/>
        </w:rPr>
        <w:t>
      2) алушы Аққайың ауданының шегінен тыс тұрақты тұруға кеткен;</w:t>
      </w:r>
    </w:p>
    <w:bookmarkEnd w:id="69"/>
    <w:bookmarkStart w:name="z85" w:id="70"/>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0"/>
    <w:bookmarkStart w:name="z86" w:id="71"/>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1"/>
    <w:bookmarkStart w:name="z87" w:id="72"/>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2"/>
    <w:bookmarkStart w:name="z88" w:id="73"/>
    <w:p>
      <w:pPr>
        <w:spacing w:after="0"/>
        <w:ind w:left="0"/>
        <w:jc w:val="both"/>
      </w:pPr>
      <w:r>
        <w:rPr>
          <w:rFonts w:ascii="Times New Roman"/>
          <w:b w:val="false"/>
          <w:i w:val="false"/>
          <w:color w:val="000000"/>
          <w:sz w:val="28"/>
        </w:rPr>
        <w:t>
      13. Артық төленген сомалар ерікті немесе Қазақстан Республикасының заңнамасында белгіленген өзгеше тәртіппен қайтаруға жатады.</w:t>
      </w:r>
    </w:p>
    <w:bookmarkEnd w:id="73"/>
    <w:bookmarkStart w:name="z89" w:id="74"/>
    <w:p>
      <w:pPr>
        <w:spacing w:after="0"/>
        <w:ind w:left="0"/>
        <w:jc w:val="left"/>
      </w:pPr>
      <w:r>
        <w:rPr>
          <w:rFonts w:ascii="Times New Roman"/>
          <w:b/>
          <w:i w:val="false"/>
          <w:color w:val="000000"/>
        </w:rPr>
        <w:t xml:space="preserve"> 3-тарау. Қорытынды ереже</w:t>
      </w:r>
    </w:p>
    <w:bookmarkEnd w:id="74"/>
    <w:bookmarkStart w:name="z90" w:id="75"/>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6" w:id="76"/>
    <w:p>
      <w:pPr>
        <w:spacing w:after="0"/>
        <w:ind w:left="0"/>
        <w:jc w:val="left"/>
      </w:pPr>
      <w:r>
        <w:rPr>
          <w:rFonts w:ascii="Times New Roman"/>
          <w:b/>
          <w:i w:val="false"/>
          <w:color w:val="000000"/>
        </w:rPr>
        <w:t xml:space="preserve"> Солтүстік Қазақстан облысы Аққайың ауданы мәслихатының күші жойылған кейбір шешімдерінің тізбесі</w:t>
      </w:r>
    </w:p>
    <w:bookmarkEnd w:id="76"/>
    <w:bookmarkStart w:name="z97" w:id="77"/>
    <w:p>
      <w:pPr>
        <w:spacing w:after="0"/>
        <w:ind w:left="0"/>
        <w:jc w:val="both"/>
      </w:pPr>
      <w:r>
        <w:rPr>
          <w:rFonts w:ascii="Times New Roman"/>
          <w:b w:val="false"/>
          <w:i w:val="false"/>
          <w:color w:val="000000"/>
          <w:sz w:val="28"/>
        </w:rPr>
        <w:t xml:space="preserve">
      1. "Атаулы және мереке күндеріне орай алушылардың жекелеген санаттары үшін әлеуметтік көмектің мөлшерлерін белгілеу туралы" Солтүстік Қазақстан облысы Аққайың ауданы мәслихатының 2016 жылғы 29 қарашадағы № 7-12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3972 болып тіркелген);</w:t>
      </w:r>
    </w:p>
    <w:bookmarkEnd w:id="77"/>
    <w:bookmarkStart w:name="z98" w:id="78"/>
    <w:p>
      <w:pPr>
        <w:spacing w:after="0"/>
        <w:ind w:left="0"/>
        <w:jc w:val="both"/>
      </w:pPr>
      <w:r>
        <w:rPr>
          <w:rFonts w:ascii="Times New Roman"/>
          <w:b w:val="false"/>
          <w:i w:val="false"/>
          <w:color w:val="000000"/>
          <w:sz w:val="28"/>
        </w:rPr>
        <w:t xml:space="preserve">
      2. "Атаулы және мереке күндеріне орай алушылардың жекелеген санаттары үшін әлеуметтік көмектің мөлшерлерін белгілеу туралы" Солтүстік Қазақстан облысы Аққайың ауданы мәслихатының 2016 жылғы 29 қарашадағы № 7-12 шешіміне өзгеріс енгізу туралы" Солтүстік Қазақстан облысы Аққайың ауданы мәслихатының 2017 жылғы 16 наурыздағы № 10-2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4139 болып тіркелген);</w:t>
      </w:r>
    </w:p>
    <w:bookmarkEnd w:id="78"/>
    <w:bookmarkStart w:name="z99" w:id="79"/>
    <w:p>
      <w:pPr>
        <w:spacing w:after="0"/>
        <w:ind w:left="0"/>
        <w:jc w:val="both"/>
      </w:pPr>
      <w:r>
        <w:rPr>
          <w:rFonts w:ascii="Times New Roman"/>
          <w:b w:val="false"/>
          <w:i w:val="false"/>
          <w:color w:val="000000"/>
          <w:sz w:val="28"/>
        </w:rPr>
        <w:t xml:space="preserve">
      3. "Атаулы және мереке күндеріне орай алушылардың жекелеген санаттары үшін әлеуметтік көмектің мөлшерлерін белгілеу туралы" Солтүстік Қазақстан облысы Аққайың ауданы мәслихатының 2016 жылғы 29 қарашадағы № 7-12 шешіміне өзгеріс енгізу туралы" Солтүстік Қазақстан облысы Аққайың ауданы мәслихатының 2019 жылғы 15 қаңтардағы № 28-2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5209 болып тіркелген);</w:t>
      </w:r>
    </w:p>
    <w:bookmarkEnd w:id="79"/>
    <w:bookmarkStart w:name="z100" w:id="80"/>
    <w:p>
      <w:pPr>
        <w:spacing w:after="0"/>
        <w:ind w:left="0"/>
        <w:jc w:val="both"/>
      </w:pPr>
      <w:r>
        <w:rPr>
          <w:rFonts w:ascii="Times New Roman"/>
          <w:b w:val="false"/>
          <w:i w:val="false"/>
          <w:color w:val="000000"/>
          <w:sz w:val="28"/>
        </w:rPr>
        <w:t xml:space="preserve">
      4. "Атаулы және мереке күндеріне орай алушылардың жекелеген санаттары үшін әлеуметтік көмектің мөлшерлерін белгілеу туралы" Солтүстік Қазақстан облысы Аққайың ауданы мәслихатының 2016 жылғы 29 қарашадағы № 7-12 шешіміне өзгеріс енгізу туралы" Солтүстік Қазақстан облысы Аққайың ауданы мәслихатының 2019 жылғы 18 қыркүйектегі № 33-2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5580 болып тіркелген);</w:t>
      </w:r>
    </w:p>
    <w:bookmarkEnd w:id="80"/>
    <w:bookmarkStart w:name="z101" w:id="81"/>
    <w:p>
      <w:pPr>
        <w:spacing w:after="0"/>
        <w:ind w:left="0"/>
        <w:jc w:val="both"/>
      </w:pPr>
      <w:r>
        <w:rPr>
          <w:rFonts w:ascii="Times New Roman"/>
          <w:b w:val="false"/>
          <w:i w:val="false"/>
          <w:color w:val="000000"/>
          <w:sz w:val="28"/>
        </w:rPr>
        <w:t xml:space="preserve">
      5. "Атаулы және мереке күндеріне орай алушылардың жекелеген санаттары үшін әлеуметтік көмектің мөлшерлерін белгілеу туралы" Солтүстік Қазақстан облысы Аққайың ауданы мәслихатының 2016 жылғы 29 қарашадағы № 7-12 шешіміне өзгеріс енгізу туралы" Солтүстік Қазақстан облысы Аққайың ауданы мәслихатының 2020 жылғы 5 наурыздағы № 36-1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6089 болып тіркелген);</w:t>
      </w:r>
    </w:p>
    <w:bookmarkEnd w:id="81"/>
    <w:bookmarkStart w:name="z102" w:id="82"/>
    <w:p>
      <w:pPr>
        <w:spacing w:after="0"/>
        <w:ind w:left="0"/>
        <w:jc w:val="both"/>
      </w:pPr>
      <w:r>
        <w:rPr>
          <w:rFonts w:ascii="Times New Roman"/>
          <w:b w:val="false"/>
          <w:i w:val="false"/>
          <w:color w:val="000000"/>
          <w:sz w:val="28"/>
        </w:rPr>
        <w:t xml:space="preserve">
      6. "Атаулы және мереке күндеріне орай алушылардың жекелеген санаттары үшін әлеуметтік көмектің мөлшерлерін белгілеу туралы" Солтүстік Қазақстан облысы Аққайың ауданы мәслихатының 2016 жылғы 29 қарашадағы № 7-12 шешіміне өзгеріс енгізу туралы" Солтүстік Қазақстан облысы Аққайың ауданы мәслихатының 2020 жылғы 25 желтоқсандағы № 44-3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6867 болып тіркелген).</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