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09b1" w14:textId="a380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әкімдігінің 2019 жылғы 19 наурыздағы № 64 "Азаматтық қызметшілер болып табылатын және Солтүстік Қазақстан облысы Аққайың ауданының ауылдық жерінде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Аққайың ауданы әкімдігінің 2021 жылғы 24 қарашадағы № 289 қаулысы. Қазақстан Республикасының Әділет министрлігінде 2021 жылғы 26 қарашада № 25429 болып тіркелді</w:t>
      </w:r>
    </w:p>
    <w:p>
      <w:pPr>
        <w:spacing w:after="0"/>
        <w:ind w:left="0"/>
        <w:jc w:val="both"/>
      </w:pPr>
      <w:bookmarkStart w:name="z4" w:id="0"/>
      <w:r>
        <w:rPr>
          <w:rFonts w:ascii="Times New Roman"/>
          <w:b w:val="false"/>
          <w:i w:val="false"/>
          <w:color w:val="000000"/>
          <w:sz w:val="28"/>
        </w:rPr>
        <w:t>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әкімдігінің "Азаматтық қызметшілер болып табылатын және Солтүстік Қазақстан облысы Аққайың ауданының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2019 жылғы 19 наурыздағы № 64 </w:t>
      </w:r>
      <w:r>
        <w:rPr>
          <w:rFonts w:ascii="Times New Roman"/>
          <w:b w:val="false"/>
          <w:i w:val="false"/>
          <w:color w:val="000000"/>
          <w:sz w:val="28"/>
        </w:rPr>
        <w:t>қаулысына</w:t>
      </w:r>
      <w:r>
        <w:rPr>
          <w:rFonts w:ascii="Times New Roman"/>
          <w:b w:val="false"/>
          <w:i w:val="false"/>
          <w:color w:val="000000"/>
          <w:sz w:val="28"/>
        </w:rPr>
        <w:t xml:space="preserve"> ( Нормативтік құқықтық актілерді мемлекеттік тіркеу тізілімінде № 5257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Солтүстік Қазақстан облысы Аққайың ауданының ауылдық жерінде жұмыс істейтін әлеуметтік қамсыздандыру, мәдениет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"1.Азаматтық қызметшілер болып табылатын және Солтүстік Қазақстан облысы Аққайың ауданының ауылдық жерінде жұмыс істейтін әлеуметтік қамсыздандыру, мәдениет саласындағы мамандар лауазымдарының тізбесі қосымшаға сәйкес айқындалсын.";</w:t>
      </w:r>
    </w:p>
    <w:bookmarkStart w:name="z9" w:id="5"/>
    <w:p>
      <w:pPr>
        <w:spacing w:after="0"/>
        <w:ind w:left="0"/>
        <w:jc w:val="both"/>
      </w:pPr>
      <w:r>
        <w:rPr>
          <w:rFonts w:ascii="Times New Roman"/>
          <w:b w:val="false"/>
          <w:i w:val="false"/>
          <w:color w:val="000000"/>
          <w:sz w:val="28"/>
        </w:rPr>
        <w:t xml:space="preserve">
      көрсетілген қаулысының </w:t>
      </w:r>
      <w:r>
        <w:rPr>
          <w:rFonts w:ascii="Times New Roman"/>
          <w:b w:val="false"/>
          <w:i w:val="false"/>
          <w:color w:val="000000"/>
          <w:sz w:val="28"/>
        </w:rPr>
        <w:t>қосымшасы</w:t>
      </w:r>
      <w:r>
        <w:rPr>
          <w:rFonts w:ascii="Times New Roman"/>
          <w:b w:val="false"/>
          <w:i w:val="false"/>
          <w:color w:val="000000"/>
          <w:sz w:val="28"/>
        </w:rPr>
        <w:t xml:space="preserve"> осы қаулысының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Аққайың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Елубаев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Аққайың аудандық маслихаты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5" w:id="10"/>
    <w:p>
      <w:pPr>
        <w:spacing w:after="0"/>
        <w:ind w:left="0"/>
        <w:jc w:val="left"/>
      </w:pPr>
      <w:r>
        <w:rPr>
          <w:rFonts w:ascii="Times New Roman"/>
          <w:b/>
          <w:i w:val="false"/>
          <w:color w:val="000000"/>
        </w:rPr>
        <w:t xml:space="preserve"> Азаматтық қызметшілер болып табылатын және Солтүстік Қазақстан облысы Аққайың ауданының ауылдық жерінде жұмыс істейтін әлеуметтік қамсыздандыру, мәдениет саласындағы мамандар лауазымдарының тізбесі</w:t>
      </w:r>
    </w:p>
    <w:bookmarkEnd w:id="10"/>
    <w:bookmarkStart w:name="z26" w:id="11"/>
    <w:p>
      <w:pPr>
        <w:spacing w:after="0"/>
        <w:ind w:left="0"/>
        <w:jc w:val="both"/>
      </w:pPr>
      <w:r>
        <w:rPr>
          <w:rFonts w:ascii="Times New Roman"/>
          <w:b w:val="false"/>
          <w:i w:val="false"/>
          <w:color w:val="000000"/>
          <w:sz w:val="28"/>
        </w:rPr>
        <w:t>
      1. Әлеуметтік қамсыздандыру саласындағы мамандарының лауазымдары:</w:t>
      </w:r>
    </w:p>
    <w:bookmarkEnd w:id="11"/>
    <w:bookmarkStart w:name="z27" w:id="12"/>
    <w:p>
      <w:pPr>
        <w:spacing w:after="0"/>
        <w:ind w:left="0"/>
        <w:jc w:val="both"/>
      </w:pPr>
      <w:r>
        <w:rPr>
          <w:rFonts w:ascii="Times New Roman"/>
          <w:b w:val="false"/>
          <w:i w:val="false"/>
          <w:color w:val="000000"/>
          <w:sz w:val="28"/>
        </w:rPr>
        <w:t>
      1) Аудандық халықты жұмыспен қамту орталығының аудандық маңызы бар мемлекеттік мекемесінің басшысы;</w:t>
      </w:r>
    </w:p>
    <w:bookmarkEnd w:id="12"/>
    <w:bookmarkStart w:name="z28" w:id="13"/>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3"/>
    <w:bookmarkStart w:name="z29" w:id="14"/>
    <w:p>
      <w:pPr>
        <w:spacing w:after="0"/>
        <w:ind w:left="0"/>
        <w:jc w:val="both"/>
      </w:pPr>
      <w:r>
        <w:rPr>
          <w:rFonts w:ascii="Times New Roman"/>
          <w:b w:val="false"/>
          <w:i w:val="false"/>
          <w:color w:val="000000"/>
          <w:sz w:val="28"/>
        </w:rPr>
        <w:t>
      3) Аудандық маңызы бар жұмыспен қамту орталығының сектор басшысы;</w:t>
      </w:r>
    </w:p>
    <w:bookmarkEnd w:id="14"/>
    <w:bookmarkStart w:name="z30" w:id="15"/>
    <w:p>
      <w:pPr>
        <w:spacing w:after="0"/>
        <w:ind w:left="0"/>
        <w:jc w:val="both"/>
      </w:pPr>
      <w:r>
        <w:rPr>
          <w:rFonts w:ascii="Times New Roman"/>
          <w:b w:val="false"/>
          <w:i w:val="false"/>
          <w:color w:val="000000"/>
          <w:sz w:val="28"/>
        </w:rPr>
        <w:t>
      4) мемлекеттік мекеменің біліктілігі жоғары деңгейдегі жоғары, бірінші, екінші санатты, санаты жоқ маманы – әлеуметтік жұмыс жөніндегі консультанты;</w:t>
      </w:r>
    </w:p>
    <w:bookmarkEnd w:id="15"/>
    <w:bookmarkStart w:name="z31" w:id="16"/>
    <w:p>
      <w:pPr>
        <w:spacing w:after="0"/>
        <w:ind w:left="0"/>
        <w:jc w:val="both"/>
      </w:pPr>
      <w:r>
        <w:rPr>
          <w:rFonts w:ascii="Times New Roman"/>
          <w:b w:val="false"/>
          <w:i w:val="false"/>
          <w:color w:val="000000"/>
          <w:sz w:val="28"/>
        </w:rPr>
        <w:t>
      5) мемлекеттік мекеменің біліктілігі жоғары деңгейдегі жоғары, бірінші, екінші санатты, санаты жоқ маманы – арнаулы әлеуметтік қызметтерге қажеттілікті бағалау және айқындау жөніндегі әлеуметтік қызметкер;</w:t>
      </w:r>
    </w:p>
    <w:bookmarkEnd w:id="16"/>
    <w:bookmarkStart w:name="z32" w:id="17"/>
    <w:p>
      <w:pPr>
        <w:spacing w:after="0"/>
        <w:ind w:left="0"/>
        <w:jc w:val="both"/>
      </w:pPr>
      <w:r>
        <w:rPr>
          <w:rFonts w:ascii="Times New Roman"/>
          <w:b w:val="false"/>
          <w:i w:val="false"/>
          <w:color w:val="000000"/>
          <w:sz w:val="28"/>
        </w:rPr>
        <w:t>
      6) мемлекеттік мекеменің біліктілігі жоғары, орташа деңгейдегі жоғары, бірінші, екінші санатты, санаты жоқ маманы – 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w:t>
      </w:r>
    </w:p>
    <w:bookmarkEnd w:id="17"/>
    <w:bookmarkStart w:name="z33" w:id="18"/>
    <w:p>
      <w:pPr>
        <w:spacing w:after="0"/>
        <w:ind w:left="0"/>
        <w:jc w:val="both"/>
      </w:pPr>
      <w:r>
        <w:rPr>
          <w:rFonts w:ascii="Times New Roman"/>
          <w:b w:val="false"/>
          <w:i w:val="false"/>
          <w:color w:val="000000"/>
          <w:sz w:val="28"/>
        </w:rPr>
        <w:t>
      7) ассистент.</w:t>
      </w:r>
    </w:p>
    <w:bookmarkEnd w:id="18"/>
    <w:bookmarkStart w:name="z34" w:id="19"/>
    <w:p>
      <w:pPr>
        <w:spacing w:after="0"/>
        <w:ind w:left="0"/>
        <w:jc w:val="both"/>
      </w:pPr>
      <w:r>
        <w:rPr>
          <w:rFonts w:ascii="Times New Roman"/>
          <w:b w:val="false"/>
          <w:i w:val="false"/>
          <w:color w:val="000000"/>
          <w:sz w:val="28"/>
        </w:rPr>
        <w:t>
      2. Мәдениет саласындағы мамандарының лауазымдары:</w:t>
      </w:r>
    </w:p>
    <w:bookmarkEnd w:id="19"/>
    <w:bookmarkStart w:name="z35" w:id="20"/>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кәсіпорынның басшысы (директоры);</w:t>
      </w:r>
    </w:p>
    <w:bookmarkEnd w:id="20"/>
    <w:bookmarkStart w:name="z36" w:id="21"/>
    <w:p>
      <w:pPr>
        <w:spacing w:after="0"/>
        <w:ind w:left="0"/>
        <w:jc w:val="both"/>
      </w:pPr>
      <w:r>
        <w:rPr>
          <w:rFonts w:ascii="Times New Roman"/>
          <w:b w:val="false"/>
          <w:i w:val="false"/>
          <w:color w:val="000000"/>
          <w:sz w:val="28"/>
        </w:rPr>
        <w:t>
      2) аудандық маңызы бар мемлекеттік мекеме мен мемлекеттік қазыналық кәсіпорынның басшысының (директорының) орынбасары;</w:t>
      </w:r>
    </w:p>
    <w:bookmarkEnd w:id="21"/>
    <w:bookmarkStart w:name="z37" w:id="22"/>
    <w:p>
      <w:pPr>
        <w:spacing w:after="0"/>
        <w:ind w:left="0"/>
        <w:jc w:val="both"/>
      </w:pPr>
      <w:r>
        <w:rPr>
          <w:rFonts w:ascii="Times New Roman"/>
          <w:b w:val="false"/>
          <w:i w:val="false"/>
          <w:color w:val="000000"/>
          <w:sz w:val="28"/>
        </w:rPr>
        <w:t>
      3) ауылдық маңызы бар мемлекеттік мекеме мен мемлекеттік қазыналық кәсіпорынның басшысы (директоры);</w:t>
      </w:r>
    </w:p>
    <w:bookmarkEnd w:id="22"/>
    <w:bookmarkStart w:name="z38" w:id="23"/>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кәсіпорынның әдістемелік кабинет, кітапхана меңгерушісі (басшысы);</w:t>
      </w:r>
    </w:p>
    <w:bookmarkEnd w:id="23"/>
    <w:bookmarkStart w:name="z39" w:id="24"/>
    <w:p>
      <w:pPr>
        <w:spacing w:after="0"/>
        <w:ind w:left="0"/>
        <w:jc w:val="both"/>
      </w:pPr>
      <w:r>
        <w:rPr>
          <w:rFonts w:ascii="Times New Roman"/>
          <w:b w:val="false"/>
          <w:i w:val="false"/>
          <w:color w:val="000000"/>
          <w:sz w:val="28"/>
        </w:rPr>
        <w:t>
      5) мемлекеттік мекеме мен мемлекеттік қазыналық кәсіпорынның біліктілігі жоғары, орташа деңгейдегі жоғары, бірінші, екінші санаттағы мамандары – аккомпаниатор, библиограф, кітапханашы, мәдени ұйымдастырушы (негізгі қызметтердің), барлық атаудағы әдістемеші (негізгі қызметтердің), музыкалық жетекші, режиссер,барлық атаудағы суретшілер (негізгі қызметтердің);</w:t>
      </w:r>
    </w:p>
    <w:bookmarkEnd w:id="24"/>
    <w:bookmarkStart w:name="z40" w:id="25"/>
    <w:p>
      <w:pPr>
        <w:spacing w:after="0"/>
        <w:ind w:left="0"/>
        <w:jc w:val="both"/>
      </w:pPr>
      <w:r>
        <w:rPr>
          <w:rFonts w:ascii="Times New Roman"/>
          <w:b w:val="false"/>
          <w:i w:val="false"/>
          <w:color w:val="000000"/>
          <w:sz w:val="28"/>
        </w:rPr>
        <w:t>
      6) мемлекеттік мекеме мен мемлекеттік қазыналық кәсіпорынның біліктілігі жоғары, орташа деңгейдегі санаты жоқ мамандары – аккомпаниатор, библиограф, кітапханашы, мәдени ұйымдастырушы (негізгі қызметтердің), барлық атаудағы әдістемеші (негізгі қызметтердің), музыкалық жетекші, редактор (негізгі қызметтердің), режиссер, хореограф, барлық атаудағы суретшілер (негізгі қызметтердің);</w:t>
      </w:r>
    </w:p>
    <w:bookmarkEnd w:id="25"/>
    <w:bookmarkStart w:name="z41" w:id="26"/>
    <w:p>
      <w:pPr>
        <w:spacing w:after="0"/>
        <w:ind w:left="0"/>
        <w:jc w:val="both"/>
      </w:pPr>
      <w:r>
        <w:rPr>
          <w:rFonts w:ascii="Times New Roman"/>
          <w:b w:val="false"/>
          <w:i w:val="false"/>
          <w:color w:val="000000"/>
          <w:sz w:val="28"/>
        </w:rPr>
        <w:t>
      7) мемлекеттік мекеме мен мемлекеттік қазыналық кәсіпорынның біліктілігі жоғары және орташа деңгейдегі мамандары – дыбыс операторы.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