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4a2d" w14:textId="ed24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аудандық мәслихатының 2014 жылғы 31 наурыздағы № 5-23-5 "Солтүстік Қазақстан облысы Айыртау ауданы Володар ауылдық округінің бөлек жергілікті қоғамдастық жиындарын өткізудің қағидаларын және жергілікті қоғамдастық жиындарына қатысатын ауыл, көше және көппәтерлі тұрғын үй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11 ақпандағы № 7-2-3 шешімі. Солтүстік Қазақстан облысының Әділет департаментінде 2021 жылғы 16 ақпанда № 7128 болып тіркелді Күші жойылды - Солтүстік Қазақстан облысы Айыртау аудандық мәслихатының 18.05.2022 № 7-18-19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Айыртау аудандық мәслихатының 18.05.2022 </w:t>
      </w:r>
      <w:r>
        <w:rPr>
          <w:rFonts w:ascii="Times New Roman"/>
          <w:b w:val="false"/>
          <w:i w:val="false"/>
          <w:color w:val="ff0000"/>
          <w:sz w:val="28"/>
        </w:rPr>
        <w:t>№ 7-18-19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мауысымдағы № 173 және Солтүстік Қазақстан облыстық мәслихатының 2019 жылғы 21 мауысымдағы № 34/7 "Солтүстік Қазақстан облысының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ауданының Володар ауылдық округінде бөлек жергілікті қоғамдастық жиындарын өткізудің қағидаларын және жергілікті қоғамдастық жиындарына қатысатын ауыл, көше және көппәтерлі тұрғын үй тұрғындары өкілдерінің сандық құрамын бекіту туралы" Солтүстік Қазақстан облысы Айыртау аудандық мәслихатының 2014 жылғы 31 наурыздағы № 5-23-5 </w:t>
      </w:r>
      <w:r>
        <w:rPr>
          <w:rFonts w:ascii="Times New Roman"/>
          <w:b w:val="false"/>
          <w:i w:val="false"/>
          <w:color w:val="000000"/>
          <w:sz w:val="28"/>
        </w:rPr>
        <w:t>шешіміне</w:t>
      </w:r>
      <w:r>
        <w:rPr>
          <w:rFonts w:ascii="Times New Roman"/>
          <w:b w:val="false"/>
          <w:i w:val="false"/>
          <w:color w:val="000000"/>
          <w:sz w:val="28"/>
        </w:rPr>
        <w:t xml:space="preserve"> (2014 жылғы 22 мамырда "Бірінші сөз" және "Первое слово" аудандық газеттерінде жарияланған, Нормативтік құқықтық актілерді мемлекеттік тіркеу тізілімінде № 2758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Айыртау аудандық мәслихаты</w:t>
            </w:r>
          </w:p>
          <w:p>
            <w:pPr>
              <w:spacing w:after="0"/>
              <w:ind w:left="0"/>
              <w:jc w:val="left"/>
            </w:pPr>
          </w:p>
          <w:p>
            <w:pPr>
              <w:spacing w:after="20"/>
              <w:ind w:left="20"/>
              <w:jc w:val="both"/>
            </w:pPr>
            <w:r>
              <w:rPr>
                <w:rFonts w:ascii="Times New Roman"/>
                <w:b w:val="false"/>
                <w:i/>
                <w:color w:val="000000"/>
                <w:sz w:val="20"/>
              </w:rPr>
              <w:t>II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Айыртау аудандық мәслихатының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5-23-5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4"/>
    <w:p>
      <w:pPr>
        <w:spacing w:after="0"/>
        <w:ind w:left="0"/>
        <w:jc w:val="left"/>
      </w:pPr>
      <w:r>
        <w:rPr>
          <w:rFonts w:ascii="Times New Roman"/>
          <w:b/>
          <w:i w:val="false"/>
          <w:color w:val="000000"/>
        </w:rPr>
        <w:t xml:space="preserve"> Солтүстік Қазақстан облысы Айыртау ауданының Володар ауылдық округінің бөлек жергілікті қоғамдастық жиындарына қатысатын ауыл, көше және көппәтерлі тұрғын үй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 Володар ауылдық округінің ауыл, көше және көппәтерлі тұрғын үй тұрғындары өкілдерінің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Абылайхан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М.Янко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Ақан сері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Д.Бедный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Больничный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Жамбыл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Садовая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Ильин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Забелкин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Лесная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Энергетиктер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Макаренко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Горем-22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Элеваторная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Тенистая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СПТУ-4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ДСУ-75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Железнодорожная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Интернациональная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Строительная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Приозерная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Набережная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Дмитриев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Бәйкен Әшімов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Жапек батыр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Зеленая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Панфилов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Чепрасов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Скнарев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Мир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Новая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Профессиональная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Т.Боқанов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ПТШ-11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Юбилейная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Лермонтов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Матросов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Некрасов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Ементаев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Орынбай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Асеев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Учительская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Первый Микрорайон көшесіндегі 75, 8, 4, 9, 18, 24, 3 көппәтерлі тұрғын үйлер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Второй Микрорайон көшесіндегі 43, 44, 55, 56, 78, 47, 46, 52, 53, 48 көппәтерлі тұрғын үйлер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Полевая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Әуелбеков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Ш.Уалиханов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Чехов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Пушкин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Л.Чайкина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Гоголь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Литвинов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Горький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Ұмышев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Мұқанов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Губарьков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Құсаинов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Конституция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Кенжетаев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Хаиров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Королев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Степная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Кенесары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Д.Сыздықов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Бәйтерек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Молодежная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Дружба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Совхозная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Центральная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Березовая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Саумалкөл ауылының Светлая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Старая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Березовая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Быковский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Лесная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Шоссейная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Новоукраинка ауылының Лермонтов көшесі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Айыртау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Воскресеновка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Галицино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Красногорка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Айыртау ауданының Володар ауылдық округінің Орловка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