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33fb" w14:textId="8f93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ауданының бюджетін бекіту туралы" Айыртау аудандық мәслихатының 2020 жылғы 25 желтоқсандағы № 6-49-1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11 ақпандағы № 7-2-1 шешімі. Солтүстік Қазақстан облысының Әділет департаментінде 2021 жылғы 17 ақпанда № 7132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ауданының бюджетін бекіту туралы" Айыртау аудандық мәслихатының 2020 жылғы 25 желтоқсандағы № 6-49-1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6868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ауданының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6 228 611,7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884 309,0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9 185,0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11 000,0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5 324 117,7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6 298 916,2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103 014,0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157 518,0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54 504,0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-173 318,5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173 318,5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157 518,0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54 504,0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70 304,5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2021 жылғы 1 қаңтарда қалыптасқан бюджет қаражатының бос қалдықтары мен республикалық және облыстық бюджеттен берілген 2020 жылы пайдаланылмаған (толық пайдаланылмаған) нысаналы трансферттерді қайтару есебінен аудан бюджетінде 10- қосымшаға сәйкес шығыстар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3- қосымшасына сәйкес 10- 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 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49"/>
        <w:gridCol w:w="919"/>
        <w:gridCol w:w="365"/>
        <w:gridCol w:w="901"/>
        <w:gridCol w:w="2764"/>
        <w:gridCol w:w="3652"/>
        <w:gridCol w:w="53"/>
        <w:gridCol w:w="251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6 228 611,7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884 309,0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538 986,0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538 986,0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217 299,0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5 324 117,7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5 324 113,0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6 298 916,2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және спортты дамыту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-173 318,5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ауылдық округтердің бюджеттеріне берілетін ағымдағы нысаналы трансферттерді бөлу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қаңтарда қалыптасқан бюджет қаражатының бос қалдықтары мен республикалық және облыстық бюджеттен берілген 2020 жылы пайдаланылмаған (толық пайдаланылмаған) нысаналы трансферттерді қайтару есебінен шығыстар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72"/>
        <w:gridCol w:w="1171"/>
        <w:gridCol w:w="465"/>
        <w:gridCol w:w="1147"/>
        <w:gridCol w:w="1972"/>
        <w:gridCol w:w="3593"/>
        <w:gridCol w:w="8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70 309,2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және спортты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