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85aca" w14:textId="5f85a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Айыртау ауданы әкімдігінің 2017 жылғы 25 сәуірдегі № 131 "Солтүстік Қазақстан облысы Айыртау ауданының аудандық маңызы бар жалпы пайдаланудағы автомобиль жолдарының тізбесін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ауданы әкімдігінің 2021 жылғы 16 наурыздағы № 76 қаулысы. Солтүстік Қазақстан облысының Әділет департаментінде 2021 жылғы 16 наурызда № 7178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Қақастан Республикасының 2001 жылғы 17 шілдедегі "Автомобиль жолдары туралы" Заңының 3-бабы 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Айыртау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Солтүстік Қазақстан облысы Айыртау ауданы әкімдігінің "Солтүстік Қазақстан облысы Айыртау ауданының аудандық маңызы бар жалпы пайдаланудағы автомобиль жолдарының тізбесін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2017 жылғы 25 сәуірдегі № 131 (2017 жылғы 19 маусымда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4223 болып тіркелді)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"Солтүстік Қазақстан облысы Айыртау ауданы әкімдігінің тұрғын үй-коммуналдық шаруашылық, жолаушылар көлігі және автомобиль жолдары бөлімі" коммуналдық мемлекеттік мекемесі Қазақстан Республикасының заңнамасымен белгіленген тәртіпте қамтамасыз етсін: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 Әділет министірлігі Солтүстік Қазақстан облысының Әділет Департаменті" республикалық мемлекеттік мекемесінде тіркеуді;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осы қаулыны ресми жариялағаннан кейін Айыртау ауданы әкімдігінің интернет-ресурсында орналастыруды.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 орындалуын бақылау аудан әкімінің жетекшілік ететін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әкімі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Қ.Ақсақалов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"____" ____________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"25"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 қаулысына қосымша</w:t>
            </w:r>
          </w:p>
        </w:tc>
      </w:tr>
    </w:tbl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Айыртау ауданының аудандық маңызы бар жалпы пайдаланудағы автомобиль жолдарының тізбесі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3211"/>
        <w:gridCol w:w="5933"/>
        <w:gridCol w:w="2066"/>
      </w:tblGrid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Жолдардың индексі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Автожолдардың атаулары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километр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КСТАІ-61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Лобаново-Зеренді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– "Шалқар-Су" санаторийі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КТАІ-2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Сулыкөл ауылына кіре беріс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КТАІ-4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Елецкое ауылына кіре беріс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КТАІ-5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Аксеновка ауылына кіре беріс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КТАІ-6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Красногорка ауылына кіре беріс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КТАІ-7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Бұрлық ауылына кіре беріс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КТАІ-8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ДЭУ 58 өнеркәсіп базасына кіре беріс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КТАІ-9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Ағынтай Батыр ауылына кіре беріс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КТАІ-10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Новосветловка ауылына кіре беріс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КТАІ-11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Ботай ауылына кіре беріс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КТАІ-12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Шүкірлік ауылына кіре беріс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КТАІ-13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Прекрасное ауылына кіре беріс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КТАІ-14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Қоскөл-Шүкірлік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КТАІ-16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Галицино ауылына кіре беріс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КТАІ-17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 сері ауылына кіре беріс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КТАІ-18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орман шаруашылығы-Шоққарағай-Сарыбұлақ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КТАІ-19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Шолақөзек ауылына кіре беріс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КТАІ-20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Елецкое-Колесниковка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КТАІ-21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Карасевка-Бірлестік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КТАІ-22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ауылына кіре беріс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КТАІ-23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ауылына кіре беріс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КТАІ-24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Матвеевка-Малосергеевка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КТАІ-25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Ақшоқ ауылына кіре беріс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КТАІ-26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 ауылына кіре беріс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КТАІ-28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Верхний бұрлық ауылына кіре беріс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КТАІ-29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Әлжан ауылына кіре беріс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 -65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Саумалкөл-Сырымбет-Қарақамыс-Светлое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КТАІ-67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Лавровка-Қарақамыс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КТАІ-73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Арықбалық-Нижний бұрлық-Приозерное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КТАІ-74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Константиновка-Ақанбұрлық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КТАІ-75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Арықбалық-Қарасай Батыр-Орловка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КТАІ-76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Гусаковка-Береславка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КТАІ-77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Нижний бұрлық-Құспек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КТАІ-79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 Брод-Казанка-Всеволодовка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КТАІ-80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Саумалкөл-Новоукраинка-Қаратал-Қазанка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КТАІ-82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 Брод-Петропавловка-Карловка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КТАІ-83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Уголки станциясына кіре беріс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КТАІ-84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"Айыртау – "Шалқар-Су" санаторийі" - "Сокол" балалар сауықтыру орталығы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КТАІ-85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– "Аршалы" демалыс базасы – "Қарлығаш" балалар сауықтыру лагері – "Боровушка" демалыс базасы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КТАІ-87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"Солнечное ВИП" демалыс базасына кіре беріс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КТАІ-88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Никольское ауылына кіре беріс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КТАІ-89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- Шалқар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КТАІ-90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– "Көкшетау" мемлекеттік ұлттық табиғи паркінің бақылау-өткізу пункті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КТАІ-91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Никольское – Қазақстан Республикасы Ауыл шаруашылығы министрлігінің "Ботай" мемлекеттік тарихи-мәдени музей-қорығы" республикалық мемлекеттік коммуналдық кәсіпорны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КТАІ-92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Айғаным музейінен "Солтүстік Қазақстан облысы әкімдігінің мәдениет, тілдерді дамыту және архив ісі басқармасының Шоқан Уәлиханов атындағы Сырымбет тарихи-этнографиялық музейі" коммуналдық мемлекеттік қазыналық кәсіпорнынан дейін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KTAI-93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"Ана мен бала үйі" шипажайына кіреберіс жолы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КТАІ-94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"Солнечное ВИП" демалыс базасына кіре беріс - қарау алаңы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КТАІ-95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КТ-65 "Арықбалық-Саумалкөл" облыстық жолдан - Имантау көлі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КТАІ-96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КСТ-62 "Еленовка-Арықбалық-Чистополье-Есіл" облыстық жолдан және Имантау ауылынан өнеркәсіп комбинатына дейін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КТАІ-97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ауылынан Татар өлкесі жағынан Имантау көлінің жағасына дейін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