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f182" w14:textId="685f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Володар ауылдық округінің бюджетін бекіту туралы" Айыртау аудандық мәслихатының 2020 жылғы 31 желтоқсандағы № 6-49-10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31 наурыздағы № 7-3-13 шешімі. Солтүстік Қазақстан облысының Әділет департаментінде 2021 жылғы 6 сәуірде № 7258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Володар ауылдық округінің бюджетін бекіту туралы" Айыртау аудандық мәслихатының 2020 жылғы 31 желтоқсандағы № 6-49-10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14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6914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Володар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161 150,0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37 355,0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123 795,0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164 659,8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-3 509,8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3 509,8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3 509,8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7-3-13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№6-49-10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Володар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600"/>
        <w:gridCol w:w="900"/>
        <w:gridCol w:w="811"/>
        <w:gridCol w:w="578"/>
        <w:gridCol w:w="7"/>
        <w:gridCol w:w="5639"/>
        <w:gridCol w:w="14"/>
        <w:gridCol w:w="28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164 659,8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5 300,0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112 913,0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112 913,0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12 887,0 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-3 509,8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7"/>
        <w:gridCol w:w="1796"/>
        <w:gridCol w:w="3"/>
        <w:gridCol w:w="1071"/>
        <w:gridCol w:w="721"/>
        <w:gridCol w:w="4125"/>
        <w:gridCol w:w="45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