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b3862" w14:textId="cab38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Айыртау ауданы Қамсақты ауылдық округінің бюджетін бекіту туралы" Айыртау аудандық мәслихатының 2020 жылғы 31 желтоқсандағы № 6 49-15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2021 жылғы 31 наурыздағы № 7-3-18 шешімі. Солтүстік Қазақстан облысының Әділет департаментінде 2021 жылғы 6 сәуірде № 7263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104- 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Айыртау ауданы Қамсақты ауылдық округінің бюджетін бекіту туралы" Айыртау аудандық мәслихатының 2020 жылғы 31 желтоқсандағы № 6-49-15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14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6909 болып тіркелді)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Айыртау ауданы Қамсақты ауылдық округінің бюджеті осы шешімге тиісінше 1, 2 және 3 қосымшаларға сәйкес, оның ішінде 2021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29 184,0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2 647,0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26 537,0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29 792,0 мың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-608,0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608,0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608,0 мың теңге.";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6-1- тармағымен толықтырылсын: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 қосымшамен толықтырылсын.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 мәслихаты III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Кожахметов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наурыздағы № 7-3-18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6-49-15 1 қосымша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Айыртау ауданы Қамсақты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616"/>
        <w:gridCol w:w="924"/>
        <w:gridCol w:w="832"/>
        <w:gridCol w:w="594"/>
        <w:gridCol w:w="7"/>
        <w:gridCol w:w="5791"/>
        <w:gridCol w:w="14"/>
        <w:gridCol w:w="25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29 792,0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23 461,0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23 461,0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18 861,0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4 600,0 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-608,0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7-3-18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жылғы 1 қаңтарға қалыптасқан бюджет қаражатының бос қалдықтарын бағыттау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8"/>
        <w:gridCol w:w="2076"/>
        <w:gridCol w:w="4"/>
        <w:gridCol w:w="1238"/>
        <w:gridCol w:w="834"/>
        <w:gridCol w:w="3684"/>
        <w:gridCol w:w="40"/>
        <w:gridCol w:w="28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