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3738" w14:textId="c113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Лобанов ауылдық округінің бюджетін бекіту туралы" Айыртау аудандық мәслихатының 2020 жылғы 31 желтоқсандағы № 6-49-18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31 наурыздағы № 7-3-21 шешімі. Солтүстік Қазақстан облысының Әділет департаментінде 2021 жылғы 6 сәуірде № 7264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Лобанов ауылдық округінің бюджетін бекіту туралы" Айыртау аудандық мәслихатының 2020 жылғы 31 желтоқсандағы № 6-49-18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6906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Лобанов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35 116,0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3 381,0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31 735,0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35 825,1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709,1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 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Лобанов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6"/>
        <w:gridCol w:w="924"/>
        <w:gridCol w:w="832"/>
        <w:gridCol w:w="594"/>
        <w:gridCol w:w="7"/>
        <w:gridCol w:w="5791"/>
        <w:gridCol w:w="14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18 403,0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17 172,0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882"/>
        <w:gridCol w:w="1324"/>
        <w:gridCol w:w="1192"/>
        <w:gridCol w:w="851"/>
        <w:gridCol w:w="17"/>
        <w:gridCol w:w="4156"/>
        <w:gridCol w:w="24"/>
        <w:gridCol w:w="25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