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5c6e6" w14:textId="ce5c6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Айыртау ауданының бюджетін бекіту туралы" Айыртау аудандық мәслихатының 2020 жылғы 25 желтоқсандағы № 6-49-1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2021 жылғы 28 маусымдағы № 7-7-11 шешімі. Қазақстан Республикасының Әділет министрлігінде 2021 жылғы 14 шілдеде № 23492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Айыртау ауданының бюджетін бекіту туралы" Айыртау аудандық мәслихатының 2020 жылғы 25 желтоқсандағы № 6-49-1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 6868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Айыртау ауданының бюджетін осы шешімге тиісінше 1, 2 және 3 қосымшаларға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7 393 427,3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928 879,1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9 885,0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15 100,0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6 439 563,2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7 463 731,8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280 591,8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335 095,8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54 504,0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-350 896,3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350 896,3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335 095,8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54 504,0 мың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70 304,5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2021 жылға арналған аудан бюджетінде республикалық бюджеттен және Қазақстан Республикасының Ұлттық қорынан нысаналы трансферт есебінен нысаналы трансферттер түсімі ескерілсін, 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атаулы әлеуметтік көмек төлеуге;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Республикасында мүгедектердің құқықтарын қамтамасыз етуге және өмір сүру сапасын жақсартуға;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еңбек нарығын дамытуға;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мемлекеттік халықты әлеуметтік қорғау ұйымдарында арнаулы әлеуметтік қызмет көрсететін жұмыскерлердің жалақысына қосымша ақылар белгілеуге;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 белгілеуге;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жұмыс күші артық өңірлерден қоныстанғандар үшін тұрғын үйді сатып алуға;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"Ауыл Ел бесігі" жобасы шеңберінде ауылдық елді мекендердегі әлеуметтік және инженерлік инфрақұрылым бойынша іс-шараларды іске асыруға;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көлік инфрақұрылымының басым жобаларын іске асыруға.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республикалық бюджеттен және Қазақстан Республикасының Ұлттық қорынан берілетін нысаналы трансферттерді бөлу Солтүстік Қазақстан облысы Айыртау ауданы әкімдігінің "2021-2023 жылдарға арналған Айыртау ауданының бюджетін бекіту туралы" Айыртау аудандық мәслихатының шешімін іске асыру туралы" қаулысымен айқындалады.";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Айыртау аудандық мәслихаты VII 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Олжабаева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Айыртау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7-7-11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3"/>
        <w:gridCol w:w="868"/>
        <w:gridCol w:w="1"/>
        <w:gridCol w:w="412"/>
        <w:gridCol w:w="1364"/>
        <w:gridCol w:w="6638"/>
        <w:gridCol w:w="23"/>
        <w:gridCol w:w="2356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арналған Айыртау ауданының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7 393 427,3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928 879,1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492 992,1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492 992,1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124 600,0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234 063,0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220 163,0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77 224,0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77 224,0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9 885,0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7 185,0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6 439 563,2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6 439 558,5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6 439 558,5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7 463 731,8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660 088,9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473 183,4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2017–2021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317 544,4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204 049,4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халықының басқа да тілдерін дамыту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85 090,4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алқаптарын бiр түрден екiншiсiне ауыстыру жөнiндегi жұмыстар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895 660,5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895 660,5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800 484,0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4 060 195,2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4 060 195,2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3 860 851,0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280 591,8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2017–2021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-350 896,3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350 896,3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7-7-11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6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бюджеттен ауылдық округтердің бюджеттеріне берілетін ағымдағы нысаналы трансферттерді бөлу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274"/>
        <w:gridCol w:w="1274"/>
        <w:gridCol w:w="5864"/>
        <w:gridCol w:w="29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404 651,0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365 946,0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365 946,0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 үшін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84 813,0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44 578,6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9 867,0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4 912,0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 үшін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 үшін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97 954,0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5 687,0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15 582,0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12 887,0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 үшін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57 297,0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 іс-шараларды іске асыруға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97 698,0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97 698,0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жөндеуге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28 805,0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28 805,0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жөндеуге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