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cb72" w14:textId="1e7c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ауданының бюджетін бекіту туралы" Айыртау аудандық мәслихатының 2020 жылғы 25 желтоқсандағы № 6-49-1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12 қазандағы № 7-10-1 шешімі. Қазақстан Республикасының Әділет министрлігінде 2021 жылғы 21 қазанда № 24840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ауданының бюджетін бекіту туралы" Айыртау аудандық мәслихатының 2020 жылғы 25 желтоқсандағы № 6-49-1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6868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ауданының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7 432 652,3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984 813,0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35 365,0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18 230,0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6 394 244,3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7 502 956,8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179 542,8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234 046,8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54 504,0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-249 847,3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249 847,3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234 046,8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54 504,0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70 304,5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жылға Айыртау аудандық жергілікті атқарушы органның резерві 12 170,0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7-10-1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3"/>
        <w:gridCol w:w="868"/>
        <w:gridCol w:w="1"/>
        <w:gridCol w:w="412"/>
        <w:gridCol w:w="1364"/>
        <w:gridCol w:w="6638"/>
        <w:gridCol w:w="23"/>
        <w:gridCol w:w="2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7 432 652,3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984 813,0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496 899,8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496 899,8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6 394 244,3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6 394 239,6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6 394 239,6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7-10-1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округтердің бюджеттеріне берілетін ағымдағы нысаналы трансферттерді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4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492 763,2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ұлғайту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