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880dc" w14:textId="e2880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Айыртау ауданы әкімдігінің 2019 жылғы 8 сәуірдегі № 89 "Азаматтық қызметшілер болып табылатын және ауылдық жерде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 лауазымдарының тізбесін айқындау" қаулысына өзгерістер енгізу туралы</w:t>
      </w:r>
    </w:p>
    <w:p>
      <w:pPr>
        <w:spacing w:after="0"/>
        <w:ind w:left="0"/>
        <w:jc w:val="both"/>
      </w:pPr>
      <w:r>
        <w:rPr>
          <w:rFonts w:ascii="Times New Roman"/>
          <w:b w:val="false"/>
          <w:i w:val="false"/>
          <w:color w:val="000000"/>
          <w:sz w:val="28"/>
        </w:rPr>
        <w:t>Солтүстік Қазақстан облысы Айыртау ауданы әкімдігінің 2021 жылғы 1 қарашадағы № 390 қаулысы. Қазақстан Республикасының Әділет министрлігінде 2021 жылғы 5 қарашада № 25036 болып тіркелді</w:t>
      </w:r>
    </w:p>
    <w:p>
      <w:pPr>
        <w:spacing w:after="0"/>
        <w:ind w:left="0"/>
        <w:jc w:val="both"/>
      </w:pPr>
      <w:bookmarkStart w:name="z4" w:id="0"/>
      <w:r>
        <w:rPr>
          <w:rFonts w:ascii="Times New Roman"/>
          <w:b w:val="false"/>
          <w:i w:val="false"/>
          <w:color w:val="000000"/>
          <w:sz w:val="28"/>
        </w:rPr>
        <w:t>
      Солтүстік Қазақстан облысы Айыртау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"Азаматтық қызметшілер болып табылатын және ауылдық жерде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 лауазымдарының тізбесін айқындау туралы" Солтүстік Қазақстан облысы Айыртау ауданы әкімдігінің 2019 жылғы 8 сәуірдегі № 89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5331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жазылсын:</w:t>
      </w:r>
    </w:p>
    <w:bookmarkEnd w:id="2"/>
    <w:bookmarkStart w:name="z7" w:id="3"/>
    <w:p>
      <w:pPr>
        <w:spacing w:after="0"/>
        <w:ind w:left="0"/>
        <w:jc w:val="both"/>
      </w:pPr>
      <w:r>
        <w:rPr>
          <w:rFonts w:ascii="Times New Roman"/>
          <w:b w:val="false"/>
          <w:i w:val="false"/>
          <w:color w:val="000000"/>
          <w:sz w:val="28"/>
        </w:rPr>
        <w:t xml:space="preserve">
      "Солтүстік Қазақстан облысы Айыртау ауданының 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тізбесін айқындау туралы"; </w:t>
      </w:r>
    </w:p>
    <w:bookmarkEnd w:id="3"/>
    <w:bookmarkStart w:name="z8"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w:t>
      </w:r>
      <w:r>
        <w:rPr>
          <w:rFonts w:ascii="Times New Roman"/>
          <w:b w:val="false"/>
          <w:i w:val="false"/>
          <w:color w:val="000000"/>
          <w:sz w:val="28"/>
        </w:rPr>
        <w:t xml:space="preserve"> келесі редакцияда жазылсын:</w:t>
      </w:r>
    </w:p>
    <w:bookmarkEnd w:id="4"/>
    <w:bookmarkStart w:name="z9" w:id="5"/>
    <w:p>
      <w:pPr>
        <w:spacing w:after="0"/>
        <w:ind w:left="0"/>
        <w:jc w:val="both"/>
      </w:pPr>
      <w:r>
        <w:rPr>
          <w:rFonts w:ascii="Times New Roman"/>
          <w:b w:val="false"/>
          <w:i w:val="false"/>
          <w:color w:val="000000"/>
          <w:sz w:val="28"/>
        </w:rPr>
        <w:t>
      "1. Солтүстік Қазақстан облысы Айыртау ауданының 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 осы қаулының қосымшасына сәйкес айқындалсын.";</w:t>
      </w:r>
    </w:p>
    <w:bookmarkEnd w:id="5"/>
    <w:bookmarkStart w:name="z10" w:id="6"/>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2. Осы қаулының орындалуын бақылау Солтүстік Қазақстан облысы Айыртау ауданы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Айыртау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Бекшенов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Солтүстік Қазақстан облысы</w:t>
      </w:r>
    </w:p>
    <w:bookmarkEnd w:id="10"/>
    <w:bookmarkStart w:name="z16" w:id="11"/>
    <w:p>
      <w:pPr>
        <w:spacing w:after="0"/>
        <w:ind w:left="0"/>
        <w:jc w:val="both"/>
      </w:pPr>
      <w:r>
        <w:rPr>
          <w:rFonts w:ascii="Times New Roman"/>
          <w:b w:val="false"/>
          <w:i w:val="false"/>
          <w:color w:val="000000"/>
          <w:sz w:val="28"/>
        </w:rPr>
        <w:t>
      Айыртау ауданының мәслихаты</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390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 8 " сәуір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89 каулысына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6" w:id="12"/>
    <w:p>
      <w:pPr>
        <w:spacing w:after="0"/>
        <w:ind w:left="0"/>
        <w:jc w:val="left"/>
      </w:pPr>
      <w:r>
        <w:rPr>
          <w:rFonts w:ascii="Times New Roman"/>
          <w:b/>
          <w:i w:val="false"/>
          <w:color w:val="000000"/>
        </w:rPr>
        <w:t xml:space="preserve"> Солтүстік Қазақстан облысы Айыртау ауданының 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w:t>
      </w:r>
    </w:p>
    <w:bookmarkEnd w:id="12"/>
    <w:bookmarkStart w:name="z27" w:id="13"/>
    <w:p>
      <w:pPr>
        <w:spacing w:after="0"/>
        <w:ind w:left="0"/>
        <w:jc w:val="both"/>
      </w:pPr>
      <w:r>
        <w:rPr>
          <w:rFonts w:ascii="Times New Roman"/>
          <w:b w:val="false"/>
          <w:i w:val="false"/>
          <w:color w:val="000000"/>
          <w:sz w:val="28"/>
        </w:rPr>
        <w:t>
      1. Әлеуметтік қамсыздандыру саласындағы мамандардың лауазымдары:</w:t>
      </w:r>
    </w:p>
    <w:bookmarkEnd w:id="13"/>
    <w:bookmarkStart w:name="z28" w:id="14"/>
    <w:p>
      <w:pPr>
        <w:spacing w:after="0"/>
        <w:ind w:left="0"/>
        <w:jc w:val="both"/>
      </w:pPr>
      <w:r>
        <w:rPr>
          <w:rFonts w:ascii="Times New Roman"/>
          <w:b w:val="false"/>
          <w:i w:val="false"/>
          <w:color w:val="000000"/>
          <w:sz w:val="28"/>
        </w:rPr>
        <w:t xml:space="preserve">
      1) аудандық және қалалық Халықты жұмыспен қамту орталығының басшысы; </w:t>
      </w:r>
    </w:p>
    <w:bookmarkEnd w:id="14"/>
    <w:bookmarkStart w:name="z29" w:id="15"/>
    <w:p>
      <w:pPr>
        <w:spacing w:after="0"/>
        <w:ind w:left="0"/>
        <w:jc w:val="both"/>
      </w:pPr>
      <w:r>
        <w:rPr>
          <w:rFonts w:ascii="Times New Roman"/>
          <w:b w:val="false"/>
          <w:i w:val="false"/>
          <w:color w:val="000000"/>
          <w:sz w:val="28"/>
        </w:rPr>
        <w:t>
      2) аудандық маңызы бар Жұмыспен қамту орталығының сектор басшысы;</w:t>
      </w:r>
    </w:p>
    <w:bookmarkEnd w:id="15"/>
    <w:bookmarkStart w:name="z30" w:id="16"/>
    <w:p>
      <w:pPr>
        <w:spacing w:after="0"/>
        <w:ind w:left="0"/>
        <w:jc w:val="both"/>
      </w:pPr>
      <w:r>
        <w:rPr>
          <w:rFonts w:ascii="Times New Roman"/>
          <w:b w:val="false"/>
          <w:i w:val="false"/>
          <w:color w:val="000000"/>
          <w:sz w:val="28"/>
        </w:rPr>
        <w:t>
      3) аудандық маңызы бар ұйымның құрылымдық бөлімшесі болып табылатын үйде қызмет көрсету бөлімшесінің меңгерушісі;</w:t>
      </w:r>
    </w:p>
    <w:bookmarkEnd w:id="16"/>
    <w:bookmarkStart w:name="z31" w:id="17"/>
    <w:p>
      <w:pPr>
        <w:spacing w:after="0"/>
        <w:ind w:left="0"/>
        <w:jc w:val="both"/>
      </w:pPr>
      <w:r>
        <w:rPr>
          <w:rFonts w:ascii="Times New Roman"/>
          <w:b w:val="false"/>
          <w:i w:val="false"/>
          <w:color w:val="000000"/>
          <w:sz w:val="28"/>
        </w:rPr>
        <w:t xml:space="preserve">
      4) қарттар мен мүгедектерге күтім жасау жөніндегі әлеуметтік қызметкер - біліктілігі жоғары, орташа деңгейдегі жоғары, бірінші, екінші санатты және санаты жоқ мамандар; </w:t>
      </w:r>
    </w:p>
    <w:bookmarkEnd w:id="17"/>
    <w:bookmarkStart w:name="z32" w:id="18"/>
    <w:p>
      <w:pPr>
        <w:spacing w:after="0"/>
        <w:ind w:left="0"/>
        <w:jc w:val="both"/>
      </w:pPr>
      <w:r>
        <w:rPr>
          <w:rFonts w:ascii="Times New Roman"/>
          <w:b w:val="false"/>
          <w:i w:val="false"/>
          <w:color w:val="000000"/>
          <w:sz w:val="28"/>
        </w:rPr>
        <w:t>
      5) психоневрологиялық аурулары бар мүгедек балалар мен 18 жастан асқан мүгедектерге күтім жасау жөніндегі әлеуметтік қызметкер - біліктілігі жоғары, орташа деңгейдегі жоғары, бірінші, екінші санатты және санаты жоқ мамандар;</w:t>
      </w:r>
    </w:p>
    <w:bookmarkEnd w:id="18"/>
    <w:bookmarkStart w:name="z33" w:id="19"/>
    <w:p>
      <w:pPr>
        <w:spacing w:after="0"/>
        <w:ind w:left="0"/>
        <w:jc w:val="both"/>
      </w:pPr>
      <w:r>
        <w:rPr>
          <w:rFonts w:ascii="Times New Roman"/>
          <w:b w:val="false"/>
          <w:i w:val="false"/>
          <w:color w:val="000000"/>
          <w:sz w:val="28"/>
        </w:rPr>
        <w:t>
      6) әлеуметтік жұмыс жөніндегі консультант - біліктілігі жоғары деңгейдегі жоғары, бірінші, екінші санатты және санаты жоқ мамандар;</w:t>
      </w:r>
    </w:p>
    <w:bookmarkEnd w:id="19"/>
    <w:bookmarkStart w:name="z34" w:id="20"/>
    <w:p>
      <w:pPr>
        <w:spacing w:after="0"/>
        <w:ind w:left="0"/>
        <w:jc w:val="both"/>
      </w:pPr>
      <w:r>
        <w:rPr>
          <w:rFonts w:ascii="Times New Roman"/>
          <w:b w:val="false"/>
          <w:i w:val="false"/>
          <w:color w:val="000000"/>
          <w:sz w:val="28"/>
        </w:rPr>
        <w:t>
      7) халықты жұмыспен қамту орталығының ассистенті;</w:t>
      </w:r>
    </w:p>
    <w:bookmarkEnd w:id="20"/>
    <w:bookmarkStart w:name="z35" w:id="21"/>
    <w:p>
      <w:pPr>
        <w:spacing w:after="0"/>
        <w:ind w:left="0"/>
        <w:jc w:val="both"/>
      </w:pPr>
      <w:r>
        <w:rPr>
          <w:rFonts w:ascii="Times New Roman"/>
          <w:b w:val="false"/>
          <w:i w:val="false"/>
          <w:color w:val="000000"/>
          <w:sz w:val="28"/>
        </w:rPr>
        <w:t>
      8) жұмыспен қамту орталығының (қызметінің) құрылымдық бөлімшесінің маманы - біліктілігі жоғары, орташа деңгейдегі жоғары, бірінші, екінші санатты және санаты жоқ мамандар.</w:t>
      </w:r>
    </w:p>
    <w:bookmarkEnd w:id="21"/>
    <w:bookmarkStart w:name="z36" w:id="22"/>
    <w:p>
      <w:pPr>
        <w:spacing w:after="0"/>
        <w:ind w:left="0"/>
        <w:jc w:val="both"/>
      </w:pPr>
      <w:r>
        <w:rPr>
          <w:rFonts w:ascii="Times New Roman"/>
          <w:b w:val="false"/>
          <w:i w:val="false"/>
          <w:color w:val="000000"/>
          <w:sz w:val="28"/>
        </w:rPr>
        <w:t xml:space="preserve">
      2. Мәдениет саласындағы мамандардың лауазымдары: </w:t>
      </w:r>
    </w:p>
    <w:bookmarkEnd w:id="22"/>
    <w:bookmarkStart w:name="z37" w:id="23"/>
    <w:p>
      <w:pPr>
        <w:spacing w:after="0"/>
        <w:ind w:left="0"/>
        <w:jc w:val="both"/>
      </w:pPr>
      <w:r>
        <w:rPr>
          <w:rFonts w:ascii="Times New Roman"/>
          <w:b w:val="false"/>
          <w:i w:val="false"/>
          <w:color w:val="000000"/>
          <w:sz w:val="28"/>
        </w:rPr>
        <w:t xml:space="preserve">
      1) аудандық маңызы бар мемлекеттік мекемесі және мемлекеттік қазыналық кәсіпорны басшысы (директоры); </w:t>
      </w:r>
    </w:p>
    <w:bookmarkEnd w:id="23"/>
    <w:bookmarkStart w:name="z38" w:id="24"/>
    <w:p>
      <w:pPr>
        <w:spacing w:after="0"/>
        <w:ind w:left="0"/>
        <w:jc w:val="both"/>
      </w:pPr>
      <w:r>
        <w:rPr>
          <w:rFonts w:ascii="Times New Roman"/>
          <w:b w:val="false"/>
          <w:i w:val="false"/>
          <w:color w:val="000000"/>
          <w:sz w:val="28"/>
        </w:rPr>
        <w:t xml:space="preserve">
      2) аудандық маңызы бар мемлекеттік мекемесі және мемлекеттік қазыналық кәсіпорны басшысының(директорының)орынбасары; </w:t>
      </w:r>
    </w:p>
    <w:bookmarkEnd w:id="24"/>
    <w:bookmarkStart w:name="z39" w:id="25"/>
    <w:p>
      <w:pPr>
        <w:spacing w:after="0"/>
        <w:ind w:left="0"/>
        <w:jc w:val="both"/>
      </w:pPr>
      <w:r>
        <w:rPr>
          <w:rFonts w:ascii="Times New Roman"/>
          <w:b w:val="false"/>
          <w:i w:val="false"/>
          <w:color w:val="000000"/>
          <w:sz w:val="28"/>
        </w:rPr>
        <w:t>
      3) аудандық маңызы бар мемлекеттік мекемесі және мемлекеттік қазыналық кәсіпорны кітапхана меңгерушісі (басшысы);</w:t>
      </w:r>
    </w:p>
    <w:bookmarkEnd w:id="25"/>
    <w:bookmarkStart w:name="z40" w:id="26"/>
    <w:p>
      <w:pPr>
        <w:spacing w:after="0"/>
        <w:ind w:left="0"/>
        <w:jc w:val="both"/>
      </w:pPr>
      <w:r>
        <w:rPr>
          <w:rFonts w:ascii="Times New Roman"/>
          <w:b w:val="false"/>
          <w:i w:val="false"/>
          <w:color w:val="000000"/>
          <w:sz w:val="28"/>
        </w:rPr>
        <w:t>
      4) аудандық маңызы бар мемлекеттік мекемесі және мемлекеттік қазыналық кәсіпорны сектор басшысы;</w:t>
      </w:r>
    </w:p>
    <w:bookmarkEnd w:id="26"/>
    <w:bookmarkStart w:name="z41" w:id="27"/>
    <w:p>
      <w:pPr>
        <w:spacing w:after="0"/>
        <w:ind w:left="0"/>
        <w:jc w:val="both"/>
      </w:pPr>
      <w:r>
        <w:rPr>
          <w:rFonts w:ascii="Times New Roman"/>
          <w:b w:val="false"/>
          <w:i w:val="false"/>
          <w:color w:val="000000"/>
          <w:sz w:val="28"/>
        </w:rPr>
        <w:t>
      5) аудандық маңызы бар мемлекеттік мекемесі және мемлекеттік қазыналық кәсіпорнының көркемдік жетекшісі;</w:t>
      </w:r>
    </w:p>
    <w:bookmarkEnd w:id="27"/>
    <w:bookmarkStart w:name="z42" w:id="28"/>
    <w:p>
      <w:pPr>
        <w:spacing w:after="0"/>
        <w:ind w:left="0"/>
        <w:jc w:val="both"/>
      </w:pPr>
      <w:r>
        <w:rPr>
          <w:rFonts w:ascii="Times New Roman"/>
          <w:b w:val="false"/>
          <w:i w:val="false"/>
          <w:color w:val="000000"/>
          <w:sz w:val="28"/>
        </w:rPr>
        <w:t>
      6) музыкалық жетекші - біліктілігі жоғары, орташа деңгейдегі жоғары, бірінші, екінші санатты және санаты жоқ мамандар;</w:t>
      </w:r>
    </w:p>
    <w:bookmarkEnd w:id="28"/>
    <w:bookmarkStart w:name="z43" w:id="29"/>
    <w:p>
      <w:pPr>
        <w:spacing w:after="0"/>
        <w:ind w:left="0"/>
        <w:jc w:val="both"/>
      </w:pPr>
      <w:r>
        <w:rPr>
          <w:rFonts w:ascii="Times New Roman"/>
          <w:b w:val="false"/>
          <w:i w:val="false"/>
          <w:color w:val="000000"/>
          <w:sz w:val="28"/>
        </w:rPr>
        <w:t>
      7) аккомпаниатор - біліктілігі жоғары, орташа деңгейдегі жоғары, бірінші, екінші санатты және санаты жоқ мамандар;</w:t>
      </w:r>
    </w:p>
    <w:bookmarkEnd w:id="29"/>
    <w:bookmarkStart w:name="z44" w:id="30"/>
    <w:p>
      <w:pPr>
        <w:spacing w:after="0"/>
        <w:ind w:left="0"/>
        <w:jc w:val="both"/>
      </w:pPr>
      <w:r>
        <w:rPr>
          <w:rFonts w:ascii="Times New Roman"/>
          <w:b w:val="false"/>
          <w:i w:val="false"/>
          <w:color w:val="000000"/>
          <w:sz w:val="28"/>
        </w:rPr>
        <w:t>
      8) библиограф - біліктілігі жоғары, орташа деңгейдегі жоғары, бірінші, екінші санатты және санаты жоқ мамандар;</w:t>
      </w:r>
    </w:p>
    <w:bookmarkEnd w:id="30"/>
    <w:bookmarkStart w:name="z45" w:id="31"/>
    <w:p>
      <w:pPr>
        <w:spacing w:after="0"/>
        <w:ind w:left="0"/>
        <w:jc w:val="both"/>
      </w:pPr>
      <w:r>
        <w:rPr>
          <w:rFonts w:ascii="Times New Roman"/>
          <w:b w:val="false"/>
          <w:i w:val="false"/>
          <w:color w:val="000000"/>
          <w:sz w:val="28"/>
        </w:rPr>
        <w:t>
      9) дыбыс жазба операторы;</w:t>
      </w:r>
    </w:p>
    <w:bookmarkEnd w:id="31"/>
    <w:bookmarkStart w:name="z46" w:id="32"/>
    <w:p>
      <w:pPr>
        <w:spacing w:after="0"/>
        <w:ind w:left="0"/>
        <w:jc w:val="both"/>
      </w:pPr>
      <w:r>
        <w:rPr>
          <w:rFonts w:ascii="Times New Roman"/>
          <w:b w:val="false"/>
          <w:i w:val="false"/>
          <w:color w:val="000000"/>
          <w:sz w:val="28"/>
        </w:rPr>
        <w:t>
      10) мәдени ұйымдастырушы (негізгі қызметтер) - біліктілігі жоғары, орташа деңгейдегі жоғары, бірінші, екінші санатты және санаты жоқ мамандар;</w:t>
      </w:r>
    </w:p>
    <w:bookmarkEnd w:id="32"/>
    <w:bookmarkStart w:name="z47" w:id="33"/>
    <w:p>
      <w:pPr>
        <w:spacing w:after="0"/>
        <w:ind w:left="0"/>
        <w:jc w:val="both"/>
      </w:pPr>
      <w:r>
        <w:rPr>
          <w:rFonts w:ascii="Times New Roman"/>
          <w:b w:val="false"/>
          <w:i w:val="false"/>
          <w:color w:val="000000"/>
          <w:sz w:val="28"/>
        </w:rPr>
        <w:t>
      11) барлық атаудағы әдістемеші (негізгі қызметтер) - біліктілігі жоғары, орташа деңгейдегі жоғары, бірінші, екінші санатты және санаты жоқ мамандар;</w:t>
      </w:r>
    </w:p>
    <w:bookmarkEnd w:id="33"/>
    <w:bookmarkStart w:name="z48" w:id="34"/>
    <w:p>
      <w:pPr>
        <w:spacing w:after="0"/>
        <w:ind w:left="0"/>
        <w:jc w:val="both"/>
      </w:pPr>
      <w:r>
        <w:rPr>
          <w:rFonts w:ascii="Times New Roman"/>
          <w:b w:val="false"/>
          <w:i w:val="false"/>
          <w:color w:val="000000"/>
          <w:sz w:val="28"/>
        </w:rPr>
        <w:t>
      12) кітапханашы - біліктілігі жоғары, орташа деңгейдегі жоғары, бірінші, екінші санатты және санаты жоқ мамандар;</w:t>
      </w:r>
    </w:p>
    <w:bookmarkEnd w:id="34"/>
    <w:bookmarkStart w:name="z49" w:id="35"/>
    <w:p>
      <w:pPr>
        <w:spacing w:after="0"/>
        <w:ind w:left="0"/>
        <w:jc w:val="both"/>
      </w:pPr>
      <w:r>
        <w:rPr>
          <w:rFonts w:ascii="Times New Roman"/>
          <w:b w:val="false"/>
          <w:i w:val="false"/>
          <w:color w:val="000000"/>
          <w:sz w:val="28"/>
        </w:rPr>
        <w:t>
      13) хореограф - біліктілігі орташа деңгейдегі санаты жоқ мамандар;</w:t>
      </w:r>
    </w:p>
    <w:bookmarkEnd w:id="35"/>
    <w:bookmarkStart w:name="z50" w:id="36"/>
    <w:p>
      <w:pPr>
        <w:spacing w:after="0"/>
        <w:ind w:left="0"/>
        <w:jc w:val="both"/>
      </w:pPr>
      <w:r>
        <w:rPr>
          <w:rFonts w:ascii="Times New Roman"/>
          <w:b w:val="false"/>
          <w:i w:val="false"/>
          <w:color w:val="000000"/>
          <w:sz w:val="28"/>
        </w:rPr>
        <w:t>
      14) барлық атаудағы суретшілер (негізгі қызметтер) - біліктілігі жоғары, орташа деңгейдегі жоғары, бірінші, екінші санатты және санаты жоқ мамандар;</w:t>
      </w:r>
    </w:p>
    <w:bookmarkEnd w:id="36"/>
    <w:bookmarkStart w:name="z51" w:id="37"/>
    <w:p>
      <w:pPr>
        <w:spacing w:after="0"/>
        <w:ind w:left="0"/>
        <w:jc w:val="both"/>
      </w:pPr>
      <w:r>
        <w:rPr>
          <w:rFonts w:ascii="Times New Roman"/>
          <w:b w:val="false"/>
          <w:i w:val="false"/>
          <w:color w:val="000000"/>
          <w:sz w:val="28"/>
        </w:rPr>
        <w:t>
      15) редактор (негізгі қызметтер) - біліктілігі орташа деңгейдегі санаты жоқ мамандар.</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