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f6fa" w14:textId="ce8f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Антоновка ауылдық округінің Антоновка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Тоқшын ауылдық округі әкімінің 2021 жылғы 22 сәуірдегі № 9 шешімі. Солтүстік Қазақстан облысы Әділет департаментінде 2021 жылғы 26 сәуірде № 7336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 құрылысы туралы" Заңының 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тиісті аумақ халқының пікірін ескере отырып облыстық ономастикалық комиссияның 2020 жылғы 29 желтоқсандағы қорытындысы негізінде, Антоновка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Антонов ауылдық округі Антоновка ауылының: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Советский көшесі - Абай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 көшесі - Шоқан Уәлиханов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- Ақан сері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Совхозная көшесі - Шалқар көшесі болып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