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a9cb" w14:textId="403a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Сырымбет ауылының Совхозная көшесін Достық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Сырымбет аулдық округі әкімінің 2021 жылғы 23 сәуірдегі № 7 шешімі. Солтүстік Қазақстан облысының Әділет департаментінде 2021 жылғы 26 сәуірде № 7349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 құрылысы туралы" Заңының 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Сырымбет халқының пікірін ескере отырып, Солтүстік Қазақстан облысы ономастикалық комиссиясының 2020 жылғы 29 желтоқсандағы қорытындысы негізінде, Сырымбет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 Сырымбет ауылдық округі Сырымбет ауылының Совхозная көшесінің атауы Достық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Сырымбет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