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337d" w14:textId="2303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Ақжар ауданы Айсары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6 қаңтардағы № 66-9 шешімі. Солтүстік Қазақстан облысының Әділет департаментінде 2021 жылғы 13 қаңтарда № 6978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Ақжар ауданы Айсары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21 285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21 696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 мың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бюджетінің келесі салықтық емес түсімдер есебінен қалыптасуы белгіленсін: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округ бюджетіне берілетін субвенция көлемі 16 285 мың теңге сомасында көзделгендігі ескерілсін.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2021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2022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2023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4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6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