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7c88" w14:textId="8da7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Восход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66-11 шешімі. Солтүстік Қазақстан облысының Әділет департаментінде 2021 жылғы 13 қаңтарда № 6980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 Восход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26 159,2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25 498,2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26 168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-8,8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8,8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13 307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2021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Солтүстік Қазақстан облысы Ақжар аудандық мәслихатының 10.08.2021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6398"/>
        <w:gridCol w:w="2434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2022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2023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