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b51b" w14:textId="5c4b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Ақжар ауданы Кенащы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2021 жылғы 6 қаңтардағы № 66-12 шешімі. Солтүстік Қазақстан облысының Әділет департаментінде 2021 жылғы 13 қаңтарда № 6981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Ақжар ауданы Кенащы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33853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33253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34685,6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-832,6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832,6 мың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832,6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Ақжар аудандық мәслихатының 10.08.2021 </w:t>
      </w:r>
      <w:r>
        <w:rPr>
          <w:rFonts w:ascii="Times New Roman"/>
          <w:b w:val="false"/>
          <w:i w:val="false"/>
          <w:color w:val="00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ауылдық округ бюджетінің кірістері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аумақтары арқылы өтетін жалпыға ортақ пайдаланылатын автомобиль жолдарының бөлiнген белдеуiнде;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ауылдық округ бюджетінің келесі салықтық емес түсімдер есебінен қалыптасуы белгіленсін: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берілетін трансферттер ауылдық округ бюджетіне түсетін трансферттер түсімдері болып табылады.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ауылдық округ бюджетінде аудандық бюджеттен округ бюджетіне берілетін субвенция көлемі 30 890 мың теңге сомасында көзделгендігі ескерілсін.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жылғы 1 қаңтардан бастап қолданысқа енгізіледі.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Ақжар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Кенащы ауылдық округінің 2021 жылға арналған бюджеті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Солтүстік Қазақстан облысы Ақжар аудандық мәслихатының 10.08.2021 </w:t>
      </w:r>
      <w:r>
        <w:rPr>
          <w:rFonts w:ascii="Times New Roman"/>
          <w:b w:val="false"/>
          <w:i w:val="false"/>
          <w:color w:val="ff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34685,5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Пайдалынбаған (толық пайдаланылмаған) нысаналы трансферттерді қайтару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66-12 шешіміне 2-қосымша</w:t>
            </w:r>
          </w:p>
        </w:tc>
      </w:tr>
    </w:tbl>
    <w:bookmarkStart w:name="z6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Кенащы ауылдық округінің 2022 жылға арналған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көріктендіру және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0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66-12 шешіміне 3-қосымша</w:t>
            </w:r>
          </w:p>
        </w:tc>
      </w:tr>
    </w:tbl>
    <w:bookmarkStart w:name="z7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Кенащы ауылдық округінің 2023 жылға арналған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2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көріктендіру және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4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