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8d8c" w14:textId="95b8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Ақжар ауданы Кішіқарой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6 қаңтардағы № 66-13 шешімі. Солтүстік Қазақстан облысының Әділет департаментінде 2021 жылғы 13 қаңтарда № 6982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Ақжар ауданы Кішіқарой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18742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19 446,2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-704,2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704,2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Ақжар аудандық мәслихатының 10.08.2021 </w:t>
      </w:r>
      <w:r>
        <w:rPr>
          <w:rFonts w:ascii="Times New Roman"/>
          <w:b w:val="false"/>
          <w:i w:val="false"/>
          <w:color w:val="000000"/>
          <w:sz w:val="28"/>
        </w:rPr>
        <w:t>№ 8-5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ауылдық округ бюджетінің келесі салықтық емес түсімдер есебінен қалыптасуы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аудандық бюджеттен округ бюджетіне берілетін субвенция көлемі 17 434 мың теңге сомасында көзделгендігі ескерілсін.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Кішіқарой ауылдық округінің 2021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Солтүстік Қазақстан облысы Ақжар аудандық мәслихатының 10.08.2021 </w:t>
      </w:r>
      <w:r>
        <w:rPr>
          <w:rFonts w:ascii="Times New Roman"/>
          <w:b w:val="false"/>
          <w:i w:val="false"/>
          <w:color w:val="ff0000"/>
          <w:sz w:val="28"/>
        </w:rPr>
        <w:t>№ 8-5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Кішіқарой ауылдық округінің 2022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Кішіқарой ауылдық округінің 2023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4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