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820c" w14:textId="15a8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Ақжар ауданы Ұялы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6 қаңтардағы № 66-19 шешімі. Солтүстік Қазақстан облысының Әділет департаментінде 2021 жылғы 13 қаңтарда № 6987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Ақжар ауданыҰялы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26 705мың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8 457мың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18 248мың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34 952,9мың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-8 247,9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8 247,9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8 247,9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10.08.2021 </w:t>
      </w:r>
      <w:r>
        <w:rPr>
          <w:rFonts w:ascii="Times New Roman"/>
          <w:b w:val="false"/>
          <w:i w:val="false"/>
          <w:color w:val="00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22.11.2021 </w:t>
      </w:r>
      <w:r>
        <w:rPr>
          <w:rFonts w:ascii="Times New Roman"/>
          <w:b w:val="false"/>
          <w:i w:val="false"/>
          <w:color w:val="00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15.12.2021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ауылдық округ бюджетінің келесі салықтық емес түсімдер есебінен қалыптасуы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аудандық бюджеттен округ бюджетіне берілетін субвенция көлемі 16 580 мың теңге сомасында көзделгендігі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Ақжар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Ұялы ауылдық округінің 2021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Солтүстік Қазақстан облысы Ақжар аудандық мәслихатының 10.08.2021 </w:t>
      </w:r>
      <w:r>
        <w:rPr>
          <w:rFonts w:ascii="Times New Roman"/>
          <w:b w:val="false"/>
          <w:i w:val="false"/>
          <w:color w:val="ff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22.11.2021 </w:t>
      </w:r>
      <w:r>
        <w:rPr>
          <w:rFonts w:ascii="Times New Roman"/>
          <w:b w:val="false"/>
          <w:i w:val="false"/>
          <w:color w:val="ff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15.12.2021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Ұялы ауылдық округінің 2022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7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Ұялы ауылдық округінің 2023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