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5b919" w14:textId="4b5b9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Ақжар аудандық мәслихатының 2020 жылғы 25 желтоқсандағы № 66-3 "2021-2023 жылдарға арналған Ақжар аудандық бюджетін бекіту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Ақжар аудандық мәслихатының 2021 жылғы 5 қазандағы № 10-1 шешімі. Қазақстан Республикасының Әділет министрлігінде 2021 жылғы 15 қазанда № 24786 болып тіркелді</w:t>
      </w:r>
    </w:p>
    <w:p>
      <w:pPr>
        <w:spacing w:after="0"/>
        <w:ind w:left="0"/>
        <w:jc w:val="both"/>
      </w:pPr>
      <w:bookmarkStart w:name="z4" w:id="0"/>
      <w:r>
        <w:rPr>
          <w:rFonts w:ascii="Times New Roman"/>
          <w:b w:val="false"/>
          <w:i w:val="false"/>
          <w:color w:val="000000"/>
          <w:sz w:val="28"/>
        </w:rPr>
        <w:t>
      ШЕШТІ:</w:t>
      </w:r>
    </w:p>
    <w:bookmarkEnd w:id="0"/>
    <w:bookmarkStart w:name="z5" w:id="1"/>
    <w:p>
      <w:pPr>
        <w:spacing w:after="0"/>
        <w:ind w:left="0"/>
        <w:jc w:val="both"/>
      </w:pPr>
      <w:r>
        <w:rPr>
          <w:rFonts w:ascii="Times New Roman"/>
          <w:b w:val="false"/>
          <w:i w:val="false"/>
          <w:color w:val="000000"/>
          <w:sz w:val="28"/>
        </w:rPr>
        <w:t xml:space="preserve">
      1. Ақжар аудандық мәслихатының "2021-2023 жылдарға арналған Ақжар аудандық бюджетін бекіту туралы" 2020 жылғы 25 желтоқсандағы № 66-3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6886 болып тіркелді)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2021-2023 жылдарға арналған Ақжар аудандық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2021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4 346 346,6 мың теңге:</w:t>
      </w:r>
    </w:p>
    <w:bookmarkEnd w:id="3"/>
    <w:bookmarkStart w:name="z9" w:id="4"/>
    <w:p>
      <w:pPr>
        <w:spacing w:after="0"/>
        <w:ind w:left="0"/>
        <w:jc w:val="both"/>
      </w:pPr>
      <w:r>
        <w:rPr>
          <w:rFonts w:ascii="Times New Roman"/>
          <w:b w:val="false"/>
          <w:i w:val="false"/>
          <w:color w:val="000000"/>
          <w:sz w:val="28"/>
        </w:rPr>
        <w:t>
      салықтық түсімдер – 392 574,9 мың теңге;</w:t>
      </w:r>
    </w:p>
    <w:bookmarkEnd w:id="4"/>
    <w:bookmarkStart w:name="z10" w:id="5"/>
    <w:p>
      <w:pPr>
        <w:spacing w:after="0"/>
        <w:ind w:left="0"/>
        <w:jc w:val="both"/>
      </w:pPr>
      <w:r>
        <w:rPr>
          <w:rFonts w:ascii="Times New Roman"/>
          <w:b w:val="false"/>
          <w:i w:val="false"/>
          <w:color w:val="000000"/>
          <w:sz w:val="28"/>
        </w:rPr>
        <w:t>
      салықтық емес түсімдер – 8 966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10 000 мың теңге;</w:t>
      </w:r>
    </w:p>
    <w:bookmarkEnd w:id="6"/>
    <w:bookmarkStart w:name="z12" w:id="7"/>
    <w:p>
      <w:pPr>
        <w:spacing w:after="0"/>
        <w:ind w:left="0"/>
        <w:jc w:val="both"/>
      </w:pPr>
      <w:r>
        <w:rPr>
          <w:rFonts w:ascii="Times New Roman"/>
          <w:b w:val="false"/>
          <w:i w:val="false"/>
          <w:color w:val="000000"/>
          <w:sz w:val="28"/>
        </w:rPr>
        <w:t>
      трансферттер түсімі – 3 934 805,4 мың теңге;</w:t>
      </w:r>
    </w:p>
    <w:bookmarkEnd w:id="7"/>
    <w:bookmarkStart w:name="z13" w:id="8"/>
    <w:p>
      <w:pPr>
        <w:spacing w:after="0"/>
        <w:ind w:left="0"/>
        <w:jc w:val="both"/>
      </w:pPr>
      <w:r>
        <w:rPr>
          <w:rFonts w:ascii="Times New Roman"/>
          <w:b w:val="false"/>
          <w:i w:val="false"/>
          <w:color w:val="000000"/>
          <w:sz w:val="28"/>
        </w:rPr>
        <w:t>
      2) шығындар – 4 450 283,4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119 087 мың теңге:</w:t>
      </w:r>
    </w:p>
    <w:bookmarkEnd w:id="9"/>
    <w:bookmarkStart w:name="z15" w:id="10"/>
    <w:p>
      <w:pPr>
        <w:spacing w:after="0"/>
        <w:ind w:left="0"/>
        <w:jc w:val="both"/>
      </w:pPr>
      <w:r>
        <w:rPr>
          <w:rFonts w:ascii="Times New Roman"/>
          <w:b w:val="false"/>
          <w:i w:val="false"/>
          <w:color w:val="000000"/>
          <w:sz w:val="28"/>
        </w:rPr>
        <w:t>
      бюджеттік кредиттер – 166 269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47 182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-223 024,1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223 024,1 мың теңге:</w:t>
      </w:r>
    </w:p>
    <w:bookmarkEnd w:id="16"/>
    <w:bookmarkStart w:name="z22" w:id="17"/>
    <w:p>
      <w:pPr>
        <w:spacing w:after="0"/>
        <w:ind w:left="0"/>
        <w:jc w:val="both"/>
      </w:pPr>
      <w:r>
        <w:rPr>
          <w:rFonts w:ascii="Times New Roman"/>
          <w:b w:val="false"/>
          <w:i w:val="false"/>
          <w:color w:val="000000"/>
          <w:sz w:val="28"/>
        </w:rPr>
        <w:t>
      қарыздар түсімі – 166 269 мың теңге;</w:t>
      </w:r>
    </w:p>
    <w:bookmarkEnd w:id="17"/>
    <w:bookmarkStart w:name="z23" w:id="18"/>
    <w:p>
      <w:pPr>
        <w:spacing w:after="0"/>
        <w:ind w:left="0"/>
        <w:jc w:val="both"/>
      </w:pPr>
      <w:r>
        <w:rPr>
          <w:rFonts w:ascii="Times New Roman"/>
          <w:b w:val="false"/>
          <w:i w:val="false"/>
          <w:color w:val="000000"/>
          <w:sz w:val="28"/>
        </w:rPr>
        <w:t>
      қарыздарды өтеу – 47 182 мың тенге;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103 937,1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w:t>
      </w:r>
      <w:r>
        <w:rPr>
          <w:rFonts w:ascii="Times New Roman"/>
          <w:b w:val="false"/>
          <w:i w:val="false"/>
          <w:color w:val="000000"/>
          <w:sz w:val="28"/>
        </w:rPr>
        <w:t xml:space="preserve"> жаңа редакцияда жазылсын:</w:t>
      </w:r>
    </w:p>
    <w:bookmarkStart w:name="z26" w:id="20"/>
    <w:p>
      <w:pPr>
        <w:spacing w:after="0"/>
        <w:ind w:left="0"/>
        <w:jc w:val="both"/>
      </w:pPr>
      <w:r>
        <w:rPr>
          <w:rFonts w:ascii="Times New Roman"/>
          <w:b w:val="false"/>
          <w:i w:val="false"/>
          <w:color w:val="000000"/>
          <w:sz w:val="28"/>
        </w:rPr>
        <w:t>
      Азаматтық қызметші болып табылатын және ауылдық елдi мекендерде жұмыс iстейтiн әлеуметтiк қамсыздандыру, мәдениет, сондай-ақ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кемiнде жиырма бес пайызға жоғарылатылған айлықақылар мен тарифтiк мөлшерлемелер жергiлiктi өкiлдi органдардың (мәслихаттардың) шешiмi бойынша белгiленуi көзделсін";</w:t>
      </w:r>
    </w:p>
    <w:bookmarkEnd w:id="20"/>
    <w:bookmarkStart w:name="z27"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1"/>
    <w:bookmarkStart w:name="z28" w:id="22"/>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Ақжар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Хоршат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66-3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40" w:id="23"/>
    <w:p>
      <w:pPr>
        <w:spacing w:after="0"/>
        <w:ind w:left="0"/>
        <w:jc w:val="left"/>
      </w:pPr>
      <w:r>
        <w:rPr>
          <w:rFonts w:ascii="Times New Roman"/>
          <w:b/>
          <w:i w:val="false"/>
          <w:color w:val="000000"/>
        </w:rPr>
        <w:t xml:space="preserve"> Ақжар ауданының 2021 жылға арналған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437"/>
        <w:gridCol w:w="897"/>
        <w:gridCol w:w="341"/>
        <w:gridCol w:w="877"/>
        <w:gridCol w:w="2694"/>
        <w:gridCol w:w="4133"/>
        <w:gridCol w:w="48"/>
        <w:gridCol w:w="22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4346346,3</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392574,9</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салық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248875,9</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248875,9</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56365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Мүлiкке салынатын салықтар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56365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85334</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3934805,4</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3934726,8</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3934726,8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4"/>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24"/>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4450283,4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521477,7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146245,8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190219,8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және тұрғын үй инспекциясы саласындағы мемлекеттік саясатты іске асыру жөніндегі қызметтер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175685,6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374212,6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374212,6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574926,5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508018,5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81566,4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227882,1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190973,2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қәсіпкерлік және ветеринария саласындағы мемлекеттік саясатты іске асыру жөніндегі қызметтер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2382539,3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2382539,3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2112411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-223024,1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223024,1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166269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103937,1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103937,1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103937,1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