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6318b" w14:textId="84631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2020 жылғы 25 желтоқсандағы № 66-3 "2021-2023 жылдарға арналған Ақжар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2021 жылғы 22 қарашадағы № 11-1 шешімі. Қазақстан Республикасының Әділет министрлігінде 2021 жылғы 6 желтоқсанда № 25573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 аудандық мәслихатының "2021-2023 жылдарға арналған Ақжар аудандық бюджетін бекіту туралы" 2020 жылғы 25 желтоқсандағы № 66-3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6886 болып тіркелді)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Ақжар аудандық бюджеті осы шешімге тиісінше 1, 2 және 3 қосымшаларға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4 371 250,7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346 813,1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12 144,6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12 345,9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3 999 947,1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4 475 187,8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7 087,3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54 269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47 181,7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-111 024,4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111 024,4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54 269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47 181,7 мың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103 937,1мың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2021 жылға Ақжар аудандық жергілікті атқарушы органның резерві 1 450 мың теңге сомасында 5 қосымшаға сәйкес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ауданының 2021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4371250,7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346813,1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3999947,1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3999868,5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3999868,5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4475187,8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541539,3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167925,8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170243,7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қәсіпкерлік және ветеринария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190914,2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190914,2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2382539,3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2382539,3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-111024,4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5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атқарушы органның резервіндегі жалпы соманы бөлу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6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бюджеттің инвестициялық жобаларына және аудандық бюджет бағдарламаларына бөлінетін дамудың бюджеттік бағдарламалардың тізбесі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