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30996" w14:textId="18309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Ақжар аудандық мәслихатының 2017 жылғы 31 қазандағы № 19-1 "Солтүстік Қазақстан облысы Ақжар ауданының cот шешімімен коммуналдық меншікке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2021 жылғы 22 қарашадағы № 11-11 шешімі. Қазақстан Республикасының Әділет министрлігінде 2021 жылғы 8 желтоқсанда № 25620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Ақжар аудандық мәслихатының "Солтүстік Қазақстан облысы Ақжар ауданының cот шешімімен коммуналдық меншікке түскен болып танылған иесіз қалдықтарды басқару қағидаларын бекіту туралы" 2017 жылғы 31 қазандағы № 19-1 (Нормативтік құқықтық актілерді мемлекеттік тіркеу тізілімінде № 4369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2. Осы шешім оныңалғашқы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