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7157" w14:textId="4377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Ғабит Мүсірепов атындағы ауданы Көкалажар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6 қаңтардағы № 72-2 шешімі. Солтүстік Қазақстан облысының Әділет департаментінде 2021 жылғы 11 қаңтарда № 6921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Ғабит Мүсірепов атындағы ауданы Көкалажар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48 113,5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46 913,5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48 124,2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29.04.2021 </w:t>
      </w:r>
      <w:r>
        <w:rPr>
          <w:rFonts w:ascii="Times New Roman"/>
          <w:b w:val="false"/>
          <w:i w:val="false"/>
          <w:color w:val="000000"/>
          <w:sz w:val="28"/>
        </w:rPr>
        <w:t>№ 4-13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07.12.2021 </w:t>
      </w:r>
      <w:r>
        <w:rPr>
          <w:rFonts w:ascii="Times New Roman"/>
          <w:b w:val="false"/>
          <w:i w:val="false"/>
          <w:color w:val="000000"/>
          <w:sz w:val="28"/>
        </w:rPr>
        <w:t>№ 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округтің кірістері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мынадай салықтық түсімдер есебінен қалыптастырылатындығы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бюджетке берілетін субвенциялар көлемі 13 115 мың теңгені құрайды.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Көкалажар ауылдық округінің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29.04.2021 </w:t>
      </w:r>
      <w:r>
        <w:rPr>
          <w:rFonts w:ascii="Times New Roman"/>
          <w:b w:val="false"/>
          <w:i w:val="false"/>
          <w:color w:val="ff0000"/>
          <w:sz w:val="28"/>
        </w:rPr>
        <w:t>№ 4-13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07.12.2021 </w:t>
      </w:r>
      <w:r>
        <w:rPr>
          <w:rFonts w:ascii="Times New Roman"/>
          <w:b w:val="false"/>
          <w:i w:val="false"/>
          <w:color w:val="ff0000"/>
          <w:sz w:val="28"/>
        </w:rPr>
        <w:t>№ 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Көкалажар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Көкалажар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