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7cd2b" w14:textId="f17cd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Ғабит Мүсірепов атындағы ауданы Червонный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2021 жылғы 6 қаңтардағы № 72-5 шешімі. Солтүстік Қазақстан облысының Әділет департаментінде 2021 жылғы 11 қаңтарда № 6924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4-тармағымен.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Ғабит Мүсірепов атындағы ауданы Червонный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47 217,2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42 117,2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48 272,5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-1 055,3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1 055,3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1 055,3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Ғабит Мүсірепов атындағы ауданы мәслихатының 18.03.2021 </w:t>
      </w:r>
      <w:r>
        <w:rPr>
          <w:rFonts w:ascii="Times New Roman"/>
          <w:b w:val="false"/>
          <w:i w:val="false"/>
          <w:color w:val="000000"/>
          <w:sz w:val="28"/>
        </w:rPr>
        <w:t>№ 3-4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28.04.2021 </w:t>
      </w:r>
      <w:r>
        <w:rPr>
          <w:rFonts w:ascii="Times New Roman"/>
          <w:b w:val="false"/>
          <w:i w:val="false"/>
          <w:color w:val="000000"/>
          <w:sz w:val="28"/>
        </w:rPr>
        <w:t>№ 4-5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07.12.2021 </w:t>
      </w:r>
      <w:r>
        <w:rPr>
          <w:rFonts w:ascii="Times New Roman"/>
          <w:b w:val="false"/>
          <w:i w:val="false"/>
          <w:color w:val="000000"/>
          <w:sz w:val="28"/>
        </w:rPr>
        <w:t>№ 12-20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ауылдық округтің кірістері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мынадай салықтық түсімдер есебінен қалыптастырылатындығы белгіленсін: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жерінен;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салықтан;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салығынан.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бюджеттен ауылдық бюджетке берілетін субвенциялар көлемі 7 671 мың теңгені құрайды.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 ауданы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 ауданы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Ғабит Мүсірепов атындағы ауданы Червонный ауылдық округінің бюджеті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Ғабит Мүсірепов атындағы ауданы мәслихатының 18.03.2021 </w:t>
      </w:r>
      <w:r>
        <w:rPr>
          <w:rFonts w:ascii="Times New Roman"/>
          <w:b w:val="false"/>
          <w:i w:val="false"/>
          <w:color w:val="ff0000"/>
          <w:sz w:val="28"/>
        </w:rPr>
        <w:t>№ 3-4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28.04.2021 </w:t>
      </w:r>
      <w:r>
        <w:rPr>
          <w:rFonts w:ascii="Times New Roman"/>
          <w:b w:val="false"/>
          <w:i w:val="false"/>
          <w:color w:val="ff0000"/>
          <w:sz w:val="28"/>
        </w:rPr>
        <w:t>№ 4-5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07.12.2021 </w:t>
      </w:r>
      <w:r>
        <w:rPr>
          <w:rFonts w:ascii="Times New Roman"/>
          <w:b w:val="false"/>
          <w:i w:val="false"/>
          <w:color w:val="ff0000"/>
          <w:sz w:val="28"/>
        </w:rPr>
        <w:t>№ 12-20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Ғабит Мүсірепов атындағы ауданы Червонный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4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Ғабит Мүсірепов атындағы ауданы Червонный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5 181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