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7e84c" w14:textId="7d7e8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Ғабит Мүсірепов атындағы ауданы Андреев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2021 жылғы 6 қаңтардағы № 72-9 шешімі. Солтүстік Қазақстан облысының Әділет департаментінде 2021 жылғы 11 қаңтарда № 6928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01.01.2021 бастап қолданысқа енгізіледі – осы шешімінің 4-тармағымен.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Ғабит Мүсірепов атындағы ауданы Андреев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36 236,9 мың теңге: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4 230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32 006,9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37 324,1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 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0: 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- 1087,2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1087,2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1087,2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Ғабит Мүсірепов атындағы ауданы мәслихатының 29.04.2021 </w:t>
      </w:r>
      <w:r>
        <w:rPr>
          <w:rFonts w:ascii="Times New Roman"/>
          <w:b w:val="false"/>
          <w:i w:val="false"/>
          <w:color w:val="000000"/>
          <w:sz w:val="28"/>
        </w:rPr>
        <w:t>№ 4-9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06.12.2021 </w:t>
      </w:r>
      <w:r>
        <w:rPr>
          <w:rFonts w:ascii="Times New Roman"/>
          <w:b w:val="false"/>
          <w:i w:val="false"/>
          <w:color w:val="000000"/>
          <w:sz w:val="28"/>
        </w:rPr>
        <w:t>№ 12-18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 жылға арналған ауылдық округтің кірістері Қазақстан Республикасының 2008 жылғы 4 желтоқсандағы Бюджет кодексіне сәйкес, мынадай салықтық түсімдер есебінен қалыптастырылатындығы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ауылдың аумағында мемлекеттік кіріс органдарында тіркеу есебіне қою кезінде мәлімделген: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жерінен;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салығынан;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округтің аумағындағы осы салықты салу объектілері бойынша жеке тұлғалардың мүлкіне салынатын салықтан;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 аумағындағы жер учаскелері бойынша жеке және заңды тұлғалардан алынатын, елдi мекендер жерлерiне салынатын жер салығынан;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мыналардан: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 алынатын көлік құралдары салығынан.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Аудандық бюджеттен ауылдық бюджетке берілетін субвенциялар көлемі 11 426 мың теңгені құрайды.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жылғы 1 қаңтардан бастап қолданысқа енгізіледі.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Ғабит Мүсірепов атындағы ауданы мәслихатының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Шаймерденов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Ғабит Мүсірепов атындағы ауданы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72-9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Ғабит Мүсірепов атындағы ауданы Андреев ауылдық округінің бюджеті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Ғабит Мүсірепов атындағы ауданы мәслихатының 29.04.2021 </w:t>
      </w:r>
      <w:r>
        <w:rPr>
          <w:rFonts w:ascii="Times New Roman"/>
          <w:b w:val="false"/>
          <w:i w:val="false"/>
          <w:color w:val="ff0000"/>
          <w:sz w:val="28"/>
        </w:rPr>
        <w:t>№ 4-9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06.12.2021 </w:t>
      </w:r>
      <w:r>
        <w:rPr>
          <w:rFonts w:ascii="Times New Roman"/>
          <w:b w:val="false"/>
          <w:i w:val="false"/>
          <w:color w:val="ff0000"/>
          <w:sz w:val="28"/>
        </w:rPr>
        <w:t>№ 12-18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bookmarkStart w:name="z4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бюджеті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36 236,9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4 230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32 006,9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32 006,9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32 006,9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37 324,1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21 450,5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21 450,5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21 433,5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-1 087,2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қаражаттының пайдаланатың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4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Ғабит Мүсірепов атындағы ауданы Андреев ауылдық округінің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5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Ғабит Мүсірепов атындағы ауданы Андреев ауылдық округінің бюджеті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 асалынатын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 қемес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Шешіміне4-қосымша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