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0d30" w14:textId="bc40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Ғабит Мүсірепов атындағы ауданы Салқынкөл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8 қаңтардағы № 72-14 шешімі. Солтүстік Қазақстан облысының Әділет департаментінде 2021 жылғы 12 қаңтарда № 6934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Ғабит Мүсірепов атындағы ауданы Салқынкөл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60 322,2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59 652,2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60 398,9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29.03.2021 </w:t>
      </w:r>
      <w:r>
        <w:rPr>
          <w:rFonts w:ascii="Times New Roman"/>
          <w:b w:val="false"/>
          <w:i w:val="false"/>
          <w:color w:val="00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29.04.2021 </w:t>
      </w:r>
      <w:r>
        <w:rPr>
          <w:rFonts w:ascii="Times New Roman"/>
          <w:b w:val="false"/>
          <w:i w:val="false"/>
          <w:color w:val="000000"/>
          <w:sz w:val="28"/>
        </w:rPr>
        <w:t>№ 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06.12.2021 </w:t>
      </w:r>
      <w:r>
        <w:rPr>
          <w:rFonts w:ascii="Times New Roman"/>
          <w:b w:val="false"/>
          <w:i w:val="false"/>
          <w:color w:val="00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округтің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12 269 мың теңгені құрайды.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Салқынкөл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29.03.2021 </w:t>
      </w:r>
      <w:r>
        <w:rPr>
          <w:rFonts w:ascii="Times New Roman"/>
          <w:b w:val="false"/>
          <w:i w:val="false"/>
          <w:color w:val="ff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енгізілед); 29.04.2021 </w:t>
      </w:r>
      <w:r>
        <w:rPr>
          <w:rFonts w:ascii="Times New Roman"/>
          <w:b w:val="false"/>
          <w:i w:val="false"/>
          <w:color w:val="ff0000"/>
          <w:sz w:val="28"/>
        </w:rPr>
        <w:t>№ 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06.12.2021 </w:t>
      </w:r>
      <w:r>
        <w:rPr>
          <w:rFonts w:ascii="Times New Roman"/>
          <w:b w:val="false"/>
          <w:i w:val="false"/>
          <w:color w:val="ff0000"/>
          <w:sz w:val="28"/>
        </w:rPr>
        <w:t>№ 12-17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60 398,9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33 675,7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Салқынкөл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Салқынкөл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