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961b" w14:textId="03e9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әкімдігінің 2021 жылғы 18 ақпандағы № 42 қаулысы. Солтүстік Қазақстан облысының Әділет департаментінде 2021 жылғы 22 ақпанда № 7139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Ғабит Мүсірепов атындағы аудан әкімдігінің жұмыспен қамту және әлеуметтік бағдарламалар бөлімі" коммуналдық мемлекеттік мекемесі Қазақстан Республикасының заңнамасында белгіленген тәртіппен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Ғабит Мүсірепов атындағы аудан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Ғабит Мүсірепов атындағы аудан әкімі аппараты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 аудан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қаулысы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Ғабит Мүсірепов атындағы аудан әкімдігінің күші жойылған кейбір қаулыларының тізбесі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 әкімдігінің "Мүгедектер үшін жұмыс орындарына квота белгілеу туралы" 2020 жылғы 24 маусымдағы № 180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26 маусымда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6388 болып тіркелген).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Ғабит Мүсірепов атындағы аудан әкімдігінің "Бас бостандығынан айыру орындарынан босатылған адамдарды жұмысқа орналастыру үшін жұмыс орындарына квота белгілеу туралы" 2020 жылғы 07 сәуірдегі № 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10 сәуірдегі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6168 болып тіркелген).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Ғабит Мүсірепов атындағы аудан әкімдігінің "Пробация қызметінің есебінде тұрған адамдарды жұмысқа орналастыру үшін жұмыс орындарына квота белгілеу туралы" 2020 жылғы 13 ақпандағы № 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25 ақпанда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6020 болып тіркелген).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