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c5f2" w14:textId="b18c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 мәслихатының 2018 жылғы 5 ақпандағы № 19-3 "Жер салығының базалық салық мөлшерлемелерін түзету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23 ақпандағы № 2-1 шешімі. Солтүстік Қазақстан облысының Әділет департаментінде 2021 жылғы 26 ақпанда № 7144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Кодексінің (Салық кодексі) (бұдан әрі - Кодекс)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"Жер салығының базалық салық мөлшерлемелерін түзету туралы" 2018 жылғы 5 ақпандағы № 19-3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2 наурызда Қазақстан Республикасының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4575 болып тіркелді)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Кодекстің 504-бабы алып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2021 жылғы 1 қаңтардан бастап туындаған құқықтық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