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23e1" w14:textId="1e62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8 қаңтардағы № 72-10 "2021-2023 жылдарға арналған Ғабит Мүсірепов атындағы ауданы Нежинка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29 наурыздағы № 3-9 шешімі. Солтүстік Қазақстан облысының Әділет департаментінде 2021 жылғы 1 сәуірде № 7203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Нежинка ауылдық округінің бюджетін бекіту туралы" 2021 жылғы 8 қаңтардағы № 72-10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14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6930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атындағы ауданы Нежинка ауылдық округінің бюджеті осы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70 457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63 157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70 855,1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- 398,1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398,1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398,1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Нежинка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70 855,1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18 353,5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18 353,5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18 353,5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