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5050" w14:textId="2045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25 желтоқсандағы № 71-2 "2021-2023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19 сәуірдегі № 4-1 шешімі. Солтүстік Қазақстан облысының Әділет департаментінде 2021 жылғы 20 сәуірде № 7305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"2021-2023 жылдарға арналған Ғабит Мүсірепов атындағы ауданының бюджетін бекіту туралы" 2020 жылғы 25 желтоқсандағы № 71-2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6870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Ғабит Мүсірепов ауданының бюджеті осы шешімнің 1, 2, 3-қосымшаларға сәйкес, оның ішінде 2021 жылға келесі көлемдерде бекітілсін: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7 652 006,2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1 249 584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35 258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6 340 164,2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8 844 660,7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98 562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152 756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54 194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-1 291 216,5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1 291 216,5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235 285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54 196,6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272 881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ауданы 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Ғабит Мүсірепов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273"/>
        <w:gridCol w:w="1274"/>
        <w:gridCol w:w="5141"/>
        <w:gridCol w:w="3675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7 652 006,2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1 249 584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6 340 164,2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6 323 853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6 323 853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8 844 660,7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1 178 537,2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233 287,6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56 009,3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860 137,3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өткізуге арналған мемлекеттік басқарудың басқа деңгейлеріне берілетін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788 883,3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536 112,6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510 185,6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1 098 135,6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812 250,1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177 274,6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177 274,6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439 073,5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439 073,5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72 321,7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778 800,4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18 656,4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18 656,4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1 539,1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1 539,1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1 539,1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4 170 891,7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4 170 891,7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-1 291 216,5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1 291 216,5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1 072 529,5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1 072 529,5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1 072 529,5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