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a2db" w14:textId="581a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8 қаңтардағы № 72-14 "2021-2023 жылдарға арналған Ғабит Мүсірепов атындағы ауданы Салқынкөл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29 сәуірдегі № 4-12 шешімі. Солтүстік Қазақстан облысының Әділет департаментінде 2021 жылғы 30 сәуірде № 7381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"2021-2023 жылдарға арналған Ғабит Мүсірепов атындағы ауданы Салқынкөл ауылдық округінің бюджетін бекіту туралы" 2021 жылғы 8 қаңтардағы № 72-14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6934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Ғабит Мүсірепов атындағы ауданы Салқынкөл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58 037 мың теңге: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57 367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58 113,7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0: 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- 76,7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Салқынкөл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58 113,7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13 514,8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13 514,8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13 514,8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- 76,7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