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61a78" w14:textId="0061a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6 қаңтардағы № 72-1 "2021-2023 жылдарға арналған Ғабит Мүсірепов атындағы ауданы Чистопол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29 сәуірдегі № 4-11 шешімі. Солтүстік Қазақстан облысының Әділет департаментінде 2021 жылғы 30 сәуірде № 7378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"2021-2023 жылдарға арналған Ғабит Мүсірепов атындағы ауданы Чистопол ауылдық округінің бюджетін бекіту туралы" 2021 жылғы 6 қаңтардағы № 72-1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6920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Ғабит Мүсірепов атындағы ауданы Чистопол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98 464,2 мың теңге: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10 502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87 662,2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98 974,2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0: 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- 510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510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510 мың теңге.";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Чистопол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1613"/>
        <w:gridCol w:w="1613"/>
        <w:gridCol w:w="4577"/>
        <w:gridCol w:w="3310"/>
      </w:tblGrid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98 464,2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87 662,2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87 662,2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87 662,2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98 974,2 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50 930,7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50 930,7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40 071,2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9 769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9 769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9 769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