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48555" w14:textId="19485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ауданы мәслихатының 2021 жылғы 6 қаңтардағы № 72-4 "2021-2023 жылдарға арналған Ғабит Мүсірепов атындағы ауданы Новоишим ауылдық округінің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2021 жылғы 28 сәуірдегі № 4-4 шешімі. Солтүстік Қазақстан облысының Әділет департаментінде 2021 жылғы 30 сәуірде № 7385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109-1-бабына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"2021-2023 жылдарға арналған Ғабит Мүсірепов атындағы ауданы Новоишим ауылдық округінің бюджетін бекіту туралы" 2021 жылғы 6 қаңтардағы № 72-4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6923 болып тіркелді)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2021-2023 жылдарға арналған Ғабит Мүсірепов атындағы ауданы Новоишим ауылдық округінің бюджеті осы шешімге тиісінше 1, 2 және 3-қосымшаларға сәйкес, 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xml:space="preserve">
      1) кірістер – 179 344,1 мың теңге: </w:t>
      </w:r>
    </w:p>
    <w:bookmarkEnd w:id="3"/>
    <w:bookmarkStart w:name="z9" w:id="4"/>
    <w:p>
      <w:pPr>
        <w:spacing w:after="0"/>
        <w:ind w:left="0"/>
        <w:jc w:val="both"/>
      </w:pPr>
      <w:r>
        <w:rPr>
          <w:rFonts w:ascii="Times New Roman"/>
          <w:b w:val="false"/>
          <w:i w:val="false"/>
          <w:color w:val="000000"/>
          <w:sz w:val="28"/>
        </w:rPr>
        <w:t>
      салықтық түсімдер – 51 451 мың теңге;</w:t>
      </w:r>
    </w:p>
    <w:bookmarkEnd w:id="4"/>
    <w:bookmarkStart w:name="z10" w:id="5"/>
    <w:p>
      <w:pPr>
        <w:spacing w:after="0"/>
        <w:ind w:left="0"/>
        <w:jc w:val="both"/>
      </w:pPr>
      <w:r>
        <w:rPr>
          <w:rFonts w:ascii="Times New Roman"/>
          <w:b w:val="false"/>
          <w:i w:val="false"/>
          <w:color w:val="000000"/>
          <w:sz w:val="28"/>
        </w:rPr>
        <w:t>
      салықтық емес түсімдер – 0;</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w:t>
      </w:r>
    </w:p>
    <w:bookmarkEnd w:id="6"/>
    <w:bookmarkStart w:name="z12" w:id="7"/>
    <w:p>
      <w:pPr>
        <w:spacing w:after="0"/>
        <w:ind w:left="0"/>
        <w:jc w:val="both"/>
      </w:pPr>
      <w:r>
        <w:rPr>
          <w:rFonts w:ascii="Times New Roman"/>
          <w:b w:val="false"/>
          <w:i w:val="false"/>
          <w:color w:val="000000"/>
          <w:sz w:val="28"/>
        </w:rPr>
        <w:t>
      трансферттер түсімі – 127 893,1 мың теңге;</w:t>
      </w:r>
    </w:p>
    <w:bookmarkEnd w:id="7"/>
    <w:bookmarkStart w:name="z13" w:id="8"/>
    <w:p>
      <w:pPr>
        <w:spacing w:after="0"/>
        <w:ind w:left="0"/>
        <w:jc w:val="both"/>
      </w:pPr>
      <w:r>
        <w:rPr>
          <w:rFonts w:ascii="Times New Roman"/>
          <w:b w:val="false"/>
          <w:i w:val="false"/>
          <w:color w:val="000000"/>
          <w:sz w:val="28"/>
        </w:rPr>
        <w:t>
      2) шығындар – 186 557,1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бюджеттік кредиттер – 0;</w:t>
      </w:r>
    </w:p>
    <w:bookmarkEnd w:id="9"/>
    <w:bookmarkStart w:name="z15" w:id="10"/>
    <w:p>
      <w:pPr>
        <w:spacing w:after="0"/>
        <w:ind w:left="0"/>
        <w:jc w:val="both"/>
      </w:pPr>
      <w:r>
        <w:rPr>
          <w:rFonts w:ascii="Times New Roman"/>
          <w:b w:val="false"/>
          <w:i w:val="false"/>
          <w:color w:val="000000"/>
          <w:sz w:val="28"/>
        </w:rPr>
        <w:t>
      бюджеттік кредиттерді өтеу – 0; </w:t>
      </w:r>
    </w:p>
    <w:bookmarkEnd w:id="10"/>
    <w:bookmarkStart w:name="z16" w:id="11"/>
    <w:p>
      <w:pPr>
        <w:spacing w:after="0"/>
        <w:ind w:left="0"/>
        <w:jc w:val="both"/>
      </w:pPr>
      <w:r>
        <w:rPr>
          <w:rFonts w:ascii="Times New Roman"/>
          <w:b w:val="false"/>
          <w:i w:val="false"/>
          <w:color w:val="000000"/>
          <w:sz w:val="28"/>
        </w:rPr>
        <w:t>
      4) қаржы активтерімен операциялар бойынша сальдо – 0: </w:t>
      </w:r>
    </w:p>
    <w:bookmarkEnd w:id="11"/>
    <w:bookmarkStart w:name="z17" w:id="12"/>
    <w:p>
      <w:pPr>
        <w:spacing w:after="0"/>
        <w:ind w:left="0"/>
        <w:jc w:val="both"/>
      </w:pPr>
      <w:r>
        <w:rPr>
          <w:rFonts w:ascii="Times New Roman"/>
          <w:b w:val="false"/>
          <w:i w:val="false"/>
          <w:color w:val="000000"/>
          <w:sz w:val="28"/>
        </w:rPr>
        <w:t>
      қаржы активтерін сатып алу – 0;</w:t>
      </w:r>
    </w:p>
    <w:bookmarkEnd w:id="12"/>
    <w:bookmarkStart w:name="z18" w:id="13"/>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3"/>
    <w:bookmarkStart w:name="z19" w:id="14"/>
    <w:p>
      <w:pPr>
        <w:spacing w:after="0"/>
        <w:ind w:left="0"/>
        <w:jc w:val="both"/>
      </w:pPr>
      <w:r>
        <w:rPr>
          <w:rFonts w:ascii="Times New Roman"/>
          <w:b w:val="false"/>
          <w:i w:val="false"/>
          <w:color w:val="000000"/>
          <w:sz w:val="28"/>
        </w:rPr>
        <w:t>
      5) бюджет тапшылығы (профициті) – - 7 213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7 213 мың теңге:</w:t>
      </w:r>
    </w:p>
    <w:bookmarkEnd w:id="15"/>
    <w:bookmarkStart w:name="z21" w:id="16"/>
    <w:p>
      <w:pPr>
        <w:spacing w:after="0"/>
        <w:ind w:left="0"/>
        <w:jc w:val="both"/>
      </w:pPr>
      <w:r>
        <w:rPr>
          <w:rFonts w:ascii="Times New Roman"/>
          <w:b w:val="false"/>
          <w:i w:val="false"/>
          <w:color w:val="000000"/>
          <w:sz w:val="28"/>
        </w:rPr>
        <w:t xml:space="preserve">
      қарыздар түсімі – 0; </w:t>
      </w:r>
    </w:p>
    <w:bookmarkEnd w:id="16"/>
    <w:bookmarkStart w:name="z22" w:id="17"/>
    <w:p>
      <w:pPr>
        <w:spacing w:after="0"/>
        <w:ind w:left="0"/>
        <w:jc w:val="both"/>
      </w:pPr>
      <w:r>
        <w:rPr>
          <w:rFonts w:ascii="Times New Roman"/>
          <w:b w:val="false"/>
          <w:i w:val="false"/>
          <w:color w:val="000000"/>
          <w:sz w:val="28"/>
        </w:rPr>
        <w:t>
      қарыздарды өтеу – 0;</w:t>
      </w:r>
    </w:p>
    <w:bookmarkEnd w:id="17"/>
    <w:bookmarkStart w:name="z23" w:id="18"/>
    <w:p>
      <w:pPr>
        <w:spacing w:after="0"/>
        <w:ind w:left="0"/>
        <w:jc w:val="both"/>
      </w:pPr>
      <w:r>
        <w:rPr>
          <w:rFonts w:ascii="Times New Roman"/>
          <w:b w:val="false"/>
          <w:i w:val="false"/>
          <w:color w:val="000000"/>
          <w:sz w:val="28"/>
        </w:rPr>
        <w:t>
      бюджет қаражатының пайдаланылатын қалдықтары – 7 213 мың теңге.";</w:t>
      </w:r>
    </w:p>
    <w:bookmarkEnd w:id="18"/>
    <w:bookmarkStart w:name="z24"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5" w:id="20"/>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ауданы мәслихатының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Адильбеков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атындағы аудан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атындағы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9" w:id="21"/>
    <w:p>
      <w:pPr>
        <w:spacing w:after="0"/>
        <w:ind w:left="0"/>
        <w:jc w:val="left"/>
      </w:pPr>
      <w:r>
        <w:rPr>
          <w:rFonts w:ascii="Times New Roman"/>
          <w:b/>
          <w:i w:val="false"/>
          <w:color w:val="000000"/>
        </w:rPr>
        <w:t xml:space="preserve"> 2021 жылға арналған Ғабит Мүсірепов атындағы ауданы Новоишим ауылдық округінің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960"/>
        <w:gridCol w:w="960"/>
        <w:gridCol w:w="7451"/>
        <w:gridCol w:w="2222"/>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179 344,1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127 893,1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127 893,1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127 893,1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186 557,1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37 958,1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37 958,1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37 813,1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112 293,1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112 293,1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көгаландыру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60 273,1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16 305,9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16 305,9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қалдықтыры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