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bb38d" w14:textId="00bb3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Ғабит Мүсірепов атындағы ауданның аумағында барлық кандидаттарға үгіттік баспа материалдарын орналастыру үшін орындарды белгілеу және кандидаттарға сайлаушылармен кездесу үшін үй-жайлар беру туралы" Солтүстік Қазақстан облысы Ғабит Мүсірепов атындағы аудан әкімдігінің 2020 жылғы 2 желтоқсандағы № 309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 әкімдігінің 2021 жылғы 16 шілдедегі № 189 қаулысы. Қазақстан Республикасының Әділет министрлігінде 2021 жылғы 19 шілдеде № 23604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Ғабит Мүсірепов атындағы ауданның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Ғабит Мүсірепов атындағы ауданның аумағында барлық кандидаттарға үгіттік баспа материалдарын орналастыру үшін орындарды белгілеу және кандидаттарға сайлаушылармен кездесу үшін үй-жайлар беру туралы" Солтүстік Қазақстан облысы Ғабит Мүсірепов атындағы аудан әкімдігінің 2020 жылғы 2 желтоқсандағы № 309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6767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Ғабит Мүсірепов атындағы ауданның аумағында барлық кандидаттарға үгіттік баспа материалдарын орналастыру үшін орындар белгілеу туралы";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Ғабит Мүсірепов атындағы аудан әкімі аппаратының басшысына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Ғабит Мүсірепов атындағы ауданның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комиссиясымен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189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Ғабит Мүсірепов атындағы ауданның аумағында барлық кандидаттарға үгіттік баспа материалдарын орналастыру үшін орындар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7"/>
        <w:gridCol w:w="769"/>
        <w:gridCol w:w="10124"/>
      </w:tblGrid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орындары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ауылы</w:t>
            </w:r>
          </w:p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көшесі, № 51а, "Жарық-2005" жауапкершілігі шектеулі серіктестігінің Жастардың демалыс орталығы ғимаратының жанындағы стенд (келісім бойынша)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көшесі, № 5, "Солтүстік Қазақстан облысы Ғабит Мүсірепов атындағы ауданның Бірлік ауылдық округі әкімінің аппараты"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Возвышенка ауылы</w:t>
            </w:r>
          </w:p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 көшесі, № 1, "Возвышенка СК" жауапкершілігі шектеулі серіктестігі асханасы ғимаратының жанындағы стенд (келісім бойынша) 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ауылы</w:t>
            </w:r>
          </w:p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көшесі, № 46, "Солтүстік Қазақстан облысы Ғабит Мүсірепов атындағы ауданның Дружба ауылдық округі әкімінің аппараты"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Көкалажар ауылы</w:t>
            </w:r>
          </w:p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Чеботарев көшесі, № 27, "Солтүстік Қазақстан облысы әкімдігінің білім басқармасы" коммуналдық мемлекеттік мекемесінің "Ғабит Мүсірепов атындағы ауданның білім бөлімі" коммуналдық мемлекеттік мекемесі "Көкалажар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Сокологоровка ауылы</w:t>
            </w:r>
          </w:p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көшесі, № 8, "Солтүстік Қазақстан облысы Ғабит Мүсірепов атындағы ауданның Қырымбет ауылдық округі әкімінің аппараты"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Ломоносовка ауылы</w:t>
            </w:r>
          </w:p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 көшесі, № 3, "Солтүстік Қазақстан облысы әкімдігінің білім басқармасы" коммуналдық мемлекеттік мекемесінің "Ғабит Мүсірепов атындағы ауданның білім бөлімі" коммуналдық мемлекеттік мекемесі "Ломоносов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Нежинка ауылы</w:t>
            </w:r>
          </w:p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Садовая көшесі, № 12, "Солтүстік Қазақстан облысы Ғабит Мүсірепов атындағы ауданның Нежинка ауылдық округі әкімінің аппараты"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 ауылы</w:t>
            </w:r>
          </w:p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 көшесі, № 19, "Солтүстік Қазақстан облысы Ғабит Мүсірепов атындағы аудан әкімдігінің ішкі саясат, мәдениет және тілдерді дамыту бөлімі" коммуналдық мемлекеттік мекемесінің "Мәдениет үйі" мемлекеттік коммуналдық қазыналық кәсіпорны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ауылы</w:t>
            </w:r>
          </w:p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көшесі, № 24, "Солтүстік Қазақстан облысы Ғабит Мүсірепов атындағы ауданның Новоселов ауылдық округі әкімінің аппараты"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Рузаевка ауылы</w:t>
            </w:r>
          </w:p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Рузаев көшесі, № 123, "Солтүстік Қазақстан облысы Ғабит Мүсірепов атындағы ауданның Рузаев ауылдық округі әкімінің аппараты"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Салқынкөл ауылы</w:t>
            </w:r>
          </w:p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№ 9, "Солтүстік Қазақстан облысы әкімдігінің білім басқармасы" коммуналдық мемлекеттік мекемесінің "Ғабит Мүсірепов атындағы ауданның білім бөлімі" коммуналдық мемлекеттік мекемесі "Салқынкөл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Тахтаброд ауылы</w:t>
            </w:r>
          </w:p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Садовая көшесі, № 42, "Солтүстік Қазақстан облысы әкімдігінің білім басқармасы" коммуналдық мемлекеттік мекемесінің "Ғабит Мүсірепов атындағы ауданның білім бөлімі" коммуналдық мемлекеттік мекемесі "Тахтаброд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Червонное ауылы</w:t>
            </w:r>
          </w:p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 көшесі, № 39, "Солтүстік Қазақстан облысы Ғабит Мүсірепов атындағы ауданның Червонный ауылдық округі әкімінің аппараты"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Чистополье ауылы</w:t>
            </w:r>
          </w:p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№ 99, "Солтүстік Қазақстан облысы Ғабит Мүсірепов атындағы аудан әкімдігінің ішкі саясат, мәдениет және тілдерді дамыту бөлімі" коммуналдық мемлекеттік мекемесінің "Мәдениет үйі" мемлекеттік коммуналдық қазыналық кәсіпорны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 ауылы</w:t>
            </w:r>
          </w:p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көшесі, № 25, "Солтүстік Қазақстан облысы әкімдігінің білім басқармасы" коммуналдық мемлекеттік мекемесінің "Ғабит Мүсірепов атындағы ауданның білім бөлімі" коммуналдық мемлекеттік мекемесі "Шөптікөл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Шұқыркөл ауылы</w:t>
            </w:r>
          </w:p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А.Нұрқатов көшесі, № 26а, "Солтүстік Қазақстан облысы Ғабит Мүсірепов атындағы ауданның Шұқыркөл ауылдық округі әкімінің аппараты" коммуналдық мемлекеттік мекемесі ғимаратының жанындағы 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